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72de9" w14:textId="f572d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комиссии по проведению конкурсов инвестиционных программ на получение права недропользования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августа 2002 года N 859. Утратило силу - постановлением Правительства РК от 13 февраля 2003 г. N 158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определения порядка организации работы комиссии по проведению конкурсов инвестиционных программ на получение права недропользования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комиссии по проведению конкурсов инвестиционных программ на получение права недропользования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 2 августа 2002 года N 859 </w:t>
      </w:r>
    </w:p>
    <w:bookmarkEnd w:id="2"/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комиссии по проведению конкурсов инвестиционных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программ на получение права недропользования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Республике Казахстан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1. Общие положения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определяет порядок организации работы комиссии по проведению конкурсов инвестиционных программ на получение права недропользования в Республике Казахстан (далее - комиссия) и регулирования ее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является постоянно действующим органом, созданным в целях проведения конкурса инвестиционных программ и определения победителя конкурса для предоставления ему права недропользования в соответствии с законодательством Республики Казахстан в области недропользования и проведения нефтяных операций.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 и законами Республики Казахстан, актами Президента и Правительства Республики Казахстан и иными нормативными правовыми актами Республики Казахстан, регламентирующими правоотношения в сфере недропользования и проведения нефтяных операций.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Персональный и количественный состав комиссии утверждается решением Правительства Республики Казахстан.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2. Порядок работы комиссии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Комиссию возглавляет Председатель.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Заседания комиссии проводятся по мере необходимости, но не реже одного раза в квартал и считаются правомочными, если на них присутствуют не менее двух третей от общего числа членов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Решение комиссии принимается большинством голосов ее членов, оформляется протоколом и носит обязательный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 равенстве голосов членов комиссии голос председателя является решающим.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Члены комиссии имеют право на особое мнение, которое, в случае его выражения, должно быть изложено в письменном виде и приложено к протоколу заседания комиссии.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3. Задачи и функции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10. Основной задачей комиссии является определение победителя из числа участников конкурса инвестиционных программ на получение права недропользования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Функциями комиссии в сфере ее деятельности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своевременного и качественного рассмотрения конкурсных предложений;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оценка представленных соответствующими лицами конкурсных предложений;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выработка предложений по совершенствованию процедуры предоставления права недропользования в Республике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4. Права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12. Комиссия в установленном порядке и по вопросам, входящим в ее компетенцию,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оценивать и сопоставлять конкурсные предложения, которые были приняты для участия в конкурсе, и определять победителя;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принимать решения по улучшению конкурсных предложений участниками конкурса в случае относительного равенства поданных ими конкурсных предложений;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признать конкурс несостоявшимся в случае участия единственного заявителя и снять объект с конкурса инвестиционных программ на получение права недропользования или назначать повторный конкурс;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запрашивать у участников конкурса разъяснения в связи с их конкурсными предложениями, с тем, чтобы облегчить рассмотрение, оценку и сопоставление конкурсных предложений;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вносить предложения в Правительство Республики Казахстан по совершенствованию процедуры предоставления права недропользования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запрашивать необходимую информацию у государственных органов, организаций, иных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заслушивать на заседаниях членов комиссии, ответственных представителей государственных органов, организации, иных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вносить предложения об изменении состава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отклонить конкурсное предложение в случае представления ее с нарушениями положений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P000108_ </w:t>
      </w:r>
      <w:r>
        <w:rPr>
          <w:rFonts w:ascii="Times New Roman"/>
          <w:b w:val="false"/>
          <w:i w:val="false"/>
          <w:color w:val="000000"/>
          <w:sz w:val="28"/>
        </w:rPr>
        <w:t xml:space="preserve">  Правил предоставления права недропользования в Республике Казахстан, утвержденных постановлением Правительства Республики Казахстан от 21 января 2000 года N 108;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привлекать при необходимости экспертов из числа специалистов в соответствующих областях;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отменить ранее принятое решение о признании заявителя на получение права недропользования победителем в конкурсе в порядке, предусмотренном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осуществлять иные права, предусмотренные действующим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5. Прекращение деятельности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13. Комиссия прекращает свою деятельность на основании решения Правительства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