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4a30" w14:textId="3524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сентября 2001 года N 1207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2002 года N 862.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2002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сентября 2001 года N 1207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P011207_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по противодействию эпидемии СПИДа в Республике Казахстан на 2001-2005 годы" (САПП Республики Казахстан, 2001 г., N 32, ст. 424)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по противодействию эпидемии СПИДа в Республике Казахстан на 2001-2005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строки "Источники и объемы финансирования" раздела 1 "Паспорт" цифру "12,291" заменить цифрой "5,4";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раздела 6 "Необходимые ресурсы и источники финансирования" в строке "Республиканский бюджет" цифру "12,291" заменить цифрой "5,4".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