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4575" w14:textId="ff54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ноября 1999 года N 1713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2002 года N 869. Утратило силу - постановлением Правительства РК от 24 декабря 2003 г. N 1307 (P031307)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9 июля 1998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Z980272_ </w:t>
      </w:r>
      <w:r>
        <w:rPr>
          <w:rFonts w:ascii="Times New Roman"/>
          <w:b w:val="false"/>
          <w:i w:val="false"/>
          <w:color w:val="000000"/>
          <w:sz w:val="28"/>
        </w:rPr>
        <w:t>
 "О естественных монополиях" и от 19 января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Z010144_ </w:t>
      </w:r>
      <w:r>
        <w:rPr>
          <w:rFonts w:ascii="Times New Roman"/>
          <w:b w:val="false"/>
          <w:i w:val="false"/>
          <w:color w:val="000000"/>
          <w:sz w:val="28"/>
        </w:rPr>
        <w:t>
 "О конкуренции и ограничении монополистической деятельности"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15 ноября 1999 года N 1713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P991713_ </w:t>
      </w:r>
      <w:r>
        <w:rPr>
          <w:rFonts w:ascii="Times New Roman"/>
          <w:b w:val="false"/>
          <w:i w:val="false"/>
          <w:color w:val="000000"/>
          <w:sz w:val="28"/>
        </w:rPr>
        <w:t>
 "Вопросы Агентства Республики Казахстан по регулированию естественных монополий, защите конкуренции и поддержке малого бизнеса" (САПП Республики Казахстан, 1999 г., N 50, ст. 494)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об Агентстве Республики Казахстан по регулированию естественных монополий, защите конкуренции и поддержке малого бизнеса,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Агентство Республики Казахстан по регулированию естественных монополий, защите конкуренции и поддержке малого бизнеса (далее - Агентство) является центральным исполнительным органом, не входящим в состав Правительства Республики Казахстан, уполномоченным на реализацию государственной политики в области регулирования деятельности субъектов естественной монополии и субъектов рынка, занимающих доминирующее положение на определенном товарном рынке, ценообразования, развития конкуренции, бизнеса (предпринимательства), жилищно-коммунальных отношений, осуществления защиты прав потребителей в сфере тарифной политики.";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7), 9) пункта 9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координация действий центральных и местных исполнительных органов, направленных на развитие конкуренции, поддержку (малого) предпринимательства, регулирование жилищно-коммунальных отношений, осуществление защиты прав потребителей в сфере тарифной политики и ценообразования на услуги (товары, работы) субъектов естественной монополии и субъектов рынка, занимающих доминирующее положение на определенном товарном рынке;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разработка и реализация государственной политики по регулированию жилищно-коммунальных отношений и осуществлению защиты прав потребителей в сфере тарифной политики и ценообразования на услуги (товары, работы) субъектов естественной монополии и субъектов рынка, занимающих доминирующее положение на определенном товарном рынке".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