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5ce0" w14:textId="d3d5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июля 2001 года N 921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2002 года N 871.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5 августа 2002 года N 871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от 5 июля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921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 (САПП Республики Казахстан, 2001 г., N 26, ст. 317)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слова "не позднее 10 числа месяца, следующего за отчетным кварталом," заменить словами "2 раза в год к 30 июня и 31 декабря";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 слова "не позднее 15 числа месяца, следующего за отчетным кварталом" заменить словами "2 раза в год, к 15 июля и 15 января";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мероприятий по реализации Государственной программы развития и поддержки малого предпринимательства в Республике Казахстан на 2001-2002 годы, утвержденный указанным постановлением, изложить в новой редакции согласно приложению к настоящему постановлению.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 постановлению Правительства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5 августа 2002 года N 871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от 5 июля 2001 года N 921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План мероприятий 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реализации Государственной программы развития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поддержки малого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Республике Казахстан на 2001-2002 годы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                       !  Форма        !Ответственный  !Срок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 Наименование мероприятий  !  завершения   !за исполнение  !исполнения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 !     3         !       4       !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1. Совершенствование нормативных правовых актов в сфере малого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предпринимательства и усиление контроля за их исполнением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 Сформировать и обеспечить  Публикация в      МКИОС, МЮ,      Раз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опубликование перечня      СМИ               АРЕМ            полугодие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организаций, осуществляю-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щих контрольные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надзорные функции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отношении субъектов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предпринимательства,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указанием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полномочий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  Обеспечить исполнение       Информация       МЮ,             Октябрь,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графика проведения акции    Правительству    Генпрокуратура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"Чиновник и                                  (по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предприниматель"                             нию), 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 Разработать и обеспечить    Информация       МЮ,  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выполнение графика          в АРЕМ           центральные и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проведения ревизий                           местные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ведомственных нормативных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правовых актов на предмет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выявления противоречий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вновь принятым нормативным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правовым актам,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регулирующим сферу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 Разработать Государствен-  Проект            АРЕМ, заинте-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ную программу развития     нормативного      ресованные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предпринимательст-  правового         министерства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 в Республике Казахстан  акта              ведомства,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 2003-2005 годы                            "РИВЦ"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2. Повышение эффективности использования создаваемой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инфраструктуры поддержки и защиты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  Создать необходимые        Информация        МТК, акимы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условия субъектам малого   в АРЕМ            областей и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для                      городов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организации объектов                         и Алматы,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сервиса и рекламы вдоль                      "РИВЦ"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автодорог общего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пользования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  Обеспечить                 Проект            АРЕМ,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функционирование единой    нормативного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информационной базы        правового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данных по вопросам малого  акта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 Кадровое, научно-методическое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обеспечение малого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  Провести исследование      Выпуск            АРЕМ,    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опыта международного       сборника    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партнерства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сфере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  Провести анализ            Выпуск            АРЕМ,           2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зарубежного и              сборника          ЗАО "РИВЦ"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отечественного опыта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франчайзинговых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9  Подготовка справочных      Выпуск            АРЕМ,           3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изданий, содержащих        сборника          ЗАО "РИВЦ"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перечень адресов,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условия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грантов от донорских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организаций и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цию по выделению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льготных кредитов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субъектов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 Сформировать единый        Выпуск            АС, АРЕМ, МГД,  Ежеквар-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статистический сборник     сборника          МЮ, Нацбанк     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субъектам малого                          (по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                          нию), Генпро-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куратура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ЗАО "РИВЦ"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11 Разработать методические   Методические      МОН, 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рекомендации по привле-    рекомендации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чению субъектов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внедрению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12 Разработать учебно-        Выпуск            АРЕМ,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методические материалы     сборника    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для проведения тренингов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предпринимателей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13 Проводить мероприятия,     Выставки,         АРЕМ,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стимулирующие развитие     семинары,   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предпринимательст-  выпуск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ва, в том числе выпуск     буклетов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рекламно-презентационных   брошюр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 Организовать издание       Выпуск журнала    АРЕМ,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журнала "Малый и средний               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15 Организовать проведение    Выпуск            АРЕМ,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маркетинговых исследова-   сборника          ЗАО "РИВЦ"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ний потенциальных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перспективных рынков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сбыта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субъектов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16 Проведение конкурсов       Конкурсы          МОН           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инновационных проектов                                      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созданию наукоемких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производств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17 Организовать подготовку    Курсы             МОН, акимы      Один раз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переподготовку                             областей и      в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специалистов рабочих                         городов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профессий для сферы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бизнеса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заведений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4. Региональное развитие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18 Обеспечить надлежащую      Информация        Акимы областей  Ежеквар-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реализацию региональных    в АРЕМ            и городов       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программ развития и                  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поддержки малого                             Алматы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19 Обеспечить выделение       Информация        Акимы областей  Один 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денежных средств для       в АРЕМ            и городов       в год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кредитования субъектов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предпринимательст-                    Алматы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ва из местного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 Обеспечить создание в      Информация        Акимы областей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регионах организаций,      в АРЕМ            и городов 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предоставляющих                      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оборудование в лизинг                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субъектам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 Обеспечить финансирование  Информация        Акимы областей  Раз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созданных и создаваемых    в АРЕМ            и городов       полугодие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государственной                  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поддержке объектов                   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инфраструктуры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бизнеса (технопарки,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бизнес-инкубаторы,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инновационные центры)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22 Организовать создание в    Решения           Акимы областей  4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регионах баз данных о      акимов            и городов 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субъектах малого                             Астаны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предпринимательства,                         Алматы,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выпускаемой ими продукции                    "РИВЦ"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предоставляемых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услугах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23 Организовать проведение    Информация        Акимы областей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семинаров и выставок,      в АРЕМ            и городов 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демонстрирующих возмож-              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ности сотрудничества                         Алматы,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малого бизнеса с                             ЗАО "РИВЦ"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предприятиями, не 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сящимися к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субъектов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24 Проведение учебных         Учебные           Акимы областей  4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семинаров для населения    семинары          и городов 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вопросам малого                          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предпринимательства                          Алматы, АРЕМ,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ЗАО "РИВЦ"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 Организовать проведение    Информация        Акимы областей  4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региональных ярмарок       в АРЕМ            и городов       2002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труда и вакансий                             Астаны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Алматы, МТСЗН,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ЗАО "РИВЦ"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(Специалисты: Склярова И.В.,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