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6313" w14:textId="9096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июля 2001 года N 969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2002 года N 876. Утратило силу - постановлением Правительства РК от 20 мая 2003 г. N 462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17 июля 2001 года N 969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P010969_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Отраслевой программы сегментации простаивающих предприятий и малоэффективных производств и последующей передачи их в установленном порядке субъектам малого предпринимательства на 2001-2005 годы" (САПП Республики Казахстан, 2001 г., N 26, ст. 330)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Отраслевой программе сегментации простаивающих предприятий и малоэффективных производств и последующей передачи их в установленном порядке субъектам малого предпринимательства на 2001-2005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8.4.1.,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