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0cb99" w14:textId="f60cb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6 апреля 2001 года N 457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августа 2002 года N 894. Утратило силу постановлением Правительства Республики Казахстан от 20 февраля 2008 года N 171.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12 августа 2002 года N 894 утратило силу постановлением Правительства Республики Казахстан от 20 февраля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6 апреля 2001 года N 457 "О введении ограничений на ввоз отдельных товаров в Республику Казахстан" (САПП Республики Казахстан, 2001 г., N 13, ст. 159)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"Код ТН ВЭД      Наименование товара                Объем квоты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2001 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"2001" заменить цифрой "2002";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"271000250       прочие                             1000 тонн"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"271000250       прочие                             4000 тонн";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"271000210       уайт-спирит                        100 тонн"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исключить.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Таможенному комитету Министерства государственных доходов Республики Казахстан обеспечить необходимые меры по исполнению пункта 1 настоящего постановления.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иностранных дел Республики Казахстан уведомить в установленном порядке Интеграционный комитет Республики Беларусь, Республики Казахстан, Кыргызской Республики, Российской Федерации и Республики Таджикистан о внесении изменений согласно пункту 1 настоящего постановления.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Премьер-Министра Республики Казахстан Масимова К.К.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по истечении 30 дней со дня его опубликования.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