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fbe8" w14:textId="129f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августа 2001 года N 1092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2002 года N 895. Утратило силу постановлением Правительства Республики Казахстан от 14 июля 2023 года № 588.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августа 2001 года N 1092 "Об утверждении перечня предметов лизинга, к которым применяется таможенный режим временного ввоза и временного вывоза товаров" (САПП Республики Казахстан, 2001 г., N 30, ст. 387)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предметов лизинга, к которым применяется таможенный режим временного ввоза и временного вывоза товаров,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"8704 (кроме      Автомобили грузовые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10 119,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10 190,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10 900,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21 390,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21 990,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23 990,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31 390,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31 990,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32 990,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90 000)"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цифры "870423990"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"8704 10 Самосвалы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23 Моторные транспортные средства для перевозки грузов с полной массой транспортного средства более 20 тонн" исключить.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