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2b28" w14:textId="cb12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Законов Республики Казахстан "Об информатизации", "Об электронном документе и электронной цифровой подписи", "О внесении изменений и дополнений в некоторые законодательные акты Республики Казахстан по вопросам электронного документооборота", "О внесении дополнений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2002 года N 908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проекты Законов Республики Казахстан "Об информатизации", "Об электронном документе и электронной цифровой подписи", "О внесении изменений и дополнений в некоторые законодательные акты Республики Казахстан по вопросам электронного документооборота", "О внесении дополнений в Закон Республики Казахстан "О лицензировании".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"Об информатизации"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направлен на регулирование отношений в сфере информатизации, развитие и защиту информационных ресурсов и информационных систем, устанавливает компетенцию государственных органов, права и обязанности физических и юридических лиц в сфере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Статья 1.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информатизация - организационный, социально-экономический и научно-технический процесс, направленный на удовлетворение информационных потребностей физических и юридических лиц, государственных органов на основе использования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информационные ресурсы - электронные систематизированные массивы информации (информационные базы данных), содержащиеся в информационных системах, объединенные соответствующим программным обеспечением и представляющие интерес для пользователей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- государственный орган, осуществляющий реализацию государственной политики и государственное регулирование деятельности в сфере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национальный оператор в сфере информатизации - уполномоченная организация, единственным участником которой является государство, осуществляющая сопровождение и организационно-техническую поддержку формирования, развития и сопровождения государственных информационных ресурсов 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информационная система - совокупность информационных технологий, информационных сетей и средств их программно-технического обеспечения, предназначенных для реализации информационных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защита информационных ресурсов - комплекс правовых, экономических и организационно-технических мероприятий и аппаратно-программных средств, направленных на предотвращение неправомерного доступа к информационным ресурсам, включая незаконные действия по получению, копированию, распространению, искажению, уничтожению или блокированию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информационные процессы - процессы создания, сбора, обработки, накопления, хранения, поиска, передачи, использования и распространения информации с использованием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информационные услуги - деятельность по представлению информационных ресурсов, информационных систем пользователям по их запросам или соглашению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пользователь информационных ресурсов, систем - любое физическое или юридическое лицо, государственный орган, обращающиеся к информационным ресурсам в информационных системах в порядке, установленном законодательством Республики Казахстан или соглашением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владелец информационных систем - физическое или юридическое лицо, государственный орган, обладающие правами собственности, включая распоряжение, владение и пользование, в отношении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владелец информационных ресурсов - физическое или юридическое лицо, государственный орган, обладающие правами собственности и иными правами в отношении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конфиденциальные сведения - сведения, не составляющие государственные секреты, доступ к которым ограничен в соответствии с законодательством Республики Казахстан или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2. Законодательство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об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об информатизации основывается на Конституции Республики Казахстан,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ратифицированным Республикой Казахстан международным договором, установлены иные правила, чем те, которые содержатся в настоящем Законе,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3. Сфера действия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не регулирует отношения, связанные с содержанием информации в государственных и/или негосударственных информационных ресурсах на любых носителях информации и в любой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2.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 сфере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4. Цели и принципы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регулирования в сфере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в сфере информатизации имеет целью формирование и развитие информационной инфраструктуры Республики Казахстан с учетом современных мировых тенденций, информационное обеспечение социального и экономического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в сфере информатизации основано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свободное развитие рынка информационных услуг, как фактора производства в дополнение к рынкам природных ресурсов, труда и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интересов национальной безопасности в сфере информатизации, информационной безопасности личности, государства 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эффективной системы свободного и равноправного получения, распространения и использования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Статья 5. Основные направления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регулирования в сфере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в сфере информатизации осуществляется в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со следующими основными направлениями: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информатизация государственного управления и реализация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интересов граждан и организаций, независимо от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государственная регистрация и мониторинг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Статья 6. Компетенция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Казахстан в сфере информатизации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компетенции Правительства Республики Казахстан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информатизации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формирование государственной политики в управлении информационными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определение функций уполномоченного органа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определение национального оператора в сфере информатизации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Статья 7.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 сфере информатизации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 компетенции уполномоченного органа в сфере информатизации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реализация основных направлений и приоритетов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информатизации, создание условий для функционирования рынка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разработка нормативных правовых актов Республики Казахстан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разработка предложений и рекомендаций государственным органам по научно-исследовательским и научно-техническим программам в сфере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контроль за деятельностью в области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программ в сфере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регистрацию государственных информационных ресурсов, государственных информационных систем и средств их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управление в соответствии с законодательством Республики Казахстан информационными ресурсами, информационными системами при чрезвычайных ситуациях природного и техногенного характера, террористических актах;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ведение государственного регистра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вопросы в соответствии с законодательством Республики Казахстан об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8. Функции национального оператора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сфере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оператор в сфере информатизации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организационно-технической поддержки государственных информационных систем, их интегрируемость в мировые информационные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сопровождение и эксплуатация государственных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технических условий для доступа физических и юридических лиц к общедоступной части государственных информационных ресурсов с целью удовлетворения их информационных потребностей;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экспертной деятельности в сфере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3. Порядок 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использования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9. Правовой режим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Правовой режим информационных ресурсов определяется настоящим Законом и иными нормативными правовыми актами Республики Казахстан в сфере информатизации, устанавливающими: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формирования информационных ресурсов и документирования составляющей их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включения информационных ресурсов в оборот в сфере гражданских, административных и иных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категории информации, составляющей информационные ресурсы по уровню доступа и режиму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защиты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регистрации и защиты права собственности и иных прав на информационные ресурсы и средства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другие аспекты,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Формирование информационных ресурсов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государственными органами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физическими и юридическими лицами, независимо от формы собственности, в рамках деятельности, связанной с информатизацией и информационными услугами.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10. Виды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Информационные ресурсы могут быть государственными и негосударственными.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государственным информационным ресурсам относятся информационные ресурсы, находящиеся в ведении государственных органов и создаваемые (поддерживаемые) за счет средств республиканского или местных бюджетов, подлежащие учету и защите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11. Право собственности и иные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 информационные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 для возникновения и прекращения права собственности и иных прав на информационные ресурсы регулируются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 являются владельцами негосударственных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Информационные ресурсы могут принадлежать одновременно нескольким владельцам.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Информационные ресурсы могут быть товаром, за исключением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Владелец негосударственных информационных ресурсов, содержащих сведения, отнесенные к государственным секретам, вправе распоряжаться ими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12. Формирование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государственных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информационные ресурсы формируются в целях обеспечения информационных потребностей физических и юридических лиц,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информационные ресурсы формируются государственными органами, которые обеспечивают их использование в соответствии со своей компетенцией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Обновление (актуализация) государственных информационных ресурсов осуществляется государственными органами или по их поручению иными лицами в порядке, установленном законодательством о государственных закупках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в пределах своей компетенции, осуществляет сбор, обработку и хранение государственных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в случаях, установленных законами Республики Казахстан, предоставляют документированную информацию и электронные документы государственным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документированной информации, предоставляемой в обязательном порядке для формирования государственных информационных ресурсов,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13. Состав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информационные ресурсы содержат общедоступную информацию и информацию с ограниченным доступом.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отнесения информации к категориям доступа, условия доступа, хранения и распространения общедоступной информации определяются владельцами информационных ресурсов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информации к государственным секретам, условия доступа, хранения и распространения информации, содержащей государственные секреты, устанавливаются законодательством Республики Казахстан о государственных секретах.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14. Формирование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негосударственных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Негосударственные информационные ресурсы формируются физическими и юридическими лицами за счет их средств либо приобретаются (передаются)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Негосударственные информационные ресурсы используются физическими и юридическими лицами самостоятельно или на договорной основе в порядке, не противоречащем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Владельцы информационных ресурсов предоставляют правоохранительным органам Республики Казахстан доступ к своим информационным ресурсам на основании санкции прокурора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Статья 15. Формирование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информационных ресурсов, 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конфиденциальные сведения о гражданах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юридических лицах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формирования и использования информационных ресурсов, содержащих конфиденциальные сведения о гражданах и юридических лицах, устанавливается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использование информационных ресурсов, содержащих конфиденциальные сведения о гражданах и юридических лицах, в целях причинения им имущественного и морального вреда, ограничения реализации прав и свобод, гарантированных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16. Доступ к государственным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негосударственным информационным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 пользуются правом свободного доступа к общедоступной части государственных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доступа пользователей к части государственных информационных ресурсов с ограниченным доступом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государственных информационных ресурсов к общедоступным или с ограниченным доступом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отнесения негосударственных информационных ресурсов к общедоступным или с ограниченным доступом определяется владельцем негосударственных информационных ресурсов самостоятельно в порядке, не противоречащем настоящему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17. Пользование государственными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информационными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Владелец государственных информационных ресурсов обеспечивает режимы их обработки и предоставления пользователю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Пользование негосударственными информационными ресурсами осуществляется в порядке, установленном владельцем, за исключением случаев, предусмотренных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Пользователь несет ответственность за неправомерное использование, копирование, распространение государственных и негосударственных информационных ресурсов, нарушение права собственности и иных прав в порядке, установленном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18. Доступ граждан и организаций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информационным ресурсам, содержащим сведения о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и организации имеют право на свободный доступ к информационным ресурсам, содержащим сведения о них, на уточнение этой информации в целях обеспечения ее полноты и достоверности.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Ограничение доступа граждан и организаций к информационным ресурсам, указанным в пункте 1 настоящей статьи, допустимо по основаниям, предусмотренным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органы, в пределах своей компетенции, обеспечивают доступ пользователей к информационным ресурсам, содержащим информацию по вопросам прав, свобод и законных интересов граждан и организаций, их безопасности и другим вопросам, касающимся их непосредственно или представляющим общественный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 владельца информационных ресурсов или иных лиц, осуществляющих права в отношении информационных ресурсов на законных основаниях, в доступе к информации, указанной в пунктах 1 и 3 настоящей статьи, может быть обжалован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4. Порядок 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использования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19. Право собственности и иные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информационные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государство могут иметь право собственности и иные права в отношении информационных систем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20. Межсетевое соединение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Владельцы государственных и негосударственных информационных систем могут обеспечивать возможность взаимного межсетевого соединения для организации обмена и передачи данных между различными информационными системами на основании использования стандартных протоколов передачи данных, функционирующими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межсетевого соединения с государственными информационными системами определяется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21. Формирование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государственных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информационные системы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общереспубликанские информационные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информационные системы центральных и местных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информационные системы организаций, созданные, приобретенные (полностью или частично) за счет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другие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информационные системы входят в состав государственного имущества и подлежат государственной регистрации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Информационный обмен с использованием государственных информационных систем производится на договорных условиях за исключением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22. Формирование и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негосударственных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Негосударственные информационные системы составляют информационные системы физических или юридических лиц, созданные, приобретенные либо полученные ими любым законным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Негосударственные информационные системы создаются и используются, как правило, для реализации информационных интересов их владельцев либо для предоставления информационных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Статья 23. Сертификация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 негосударственные информационные системы, а также средства их защиты, создаются и эксплуатируются с использованием оборудования и программного обеспечения, сертифицированного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Оборудование и программное обеспечение, используемые для обеспечения защиты информации, содержащей государственные секреты, подлежат обязательной сертификации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Статья 24. Порядок осуществления оперативно-розыскной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деятельности с использованием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Оперативно-розыскная деятельность с использованием государственных и негосударственных информационных систем осуществляется в порядке, установленном законодательным актом Республики Казахстан об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Глава 5. Защита информационных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25. Объекты и цели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Информационные ресурсы и системы обеспечиваются техническими средствами защиты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информационной безопасности личности, государства 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предотвращения утечки, хищения, утраты, искажения, подделки, несанкционированного доступа, использования и распространения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предотвращения неправомерного доступа в информационные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сохранения конфиденциальности сведений информации о физических и юридических лицах, содержащейся в информационных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нераспространения сведений, доступ к которым в соответствии с законодательством Республики Казахстан ограничен;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иных целях,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по эксплуатации средств защиты и порядок контроля за соблюдением этих требований, устанавливаются уполномоченными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26. Режим защиты государственных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негосударственных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Защите подлежат государственные и негосударственные информационные ресурсы, неправомерное обращение с которыми может нанести ущерб владельцу, пользователю или иному лицу, участвующему в информационных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 защиты негосударственных информационных ресурсов устанавливается владельцем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соблюдением режима защиты государственных информационных ресурсов осуществляется соответствующими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органы, физические и юридические лица, формирующие и/или использующие государственные информационные ресурсы, обеспечивают защиту информационных ресурсов, содержащих информацию с ограниченным доступом.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Статья 27. Особенности использования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ресурсов и систем, не имеющих средств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Пользователь, если иное не обусловлено договором на предоставление информационных услуг, несет риск, связанный с использованием информационных ресурсов и систем, не имеющих средств защиты и подтверждения соответствия установленным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28. Защита права на доступ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информационным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доступ к информационным ресурсам и системам, для которых установлен режим защиты, предоставляется и определяется владельцем этих информационных ресурсов и систем в соответствии с настоящим Законом и иными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Неправомерный отказ в доступе к информационным ресурсам может быть обжалован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Пользователи, в случаях, предусмотренных пунктом 1 настоящей статьи, имеют право на возмещение нанесенного им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6.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29.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Лица, виновные в нарушении законодательства Республики Казахстан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информатизации, несут ответственность, предусмотренную законодательными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Статья 30. Введение в действие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вводится в действие через пять месяцев со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Закон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"Об электронном документе и электронной цифровой подписи"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Статья 1.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Закона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электронный документ - информация, представленная в электронно-цифровой форме и удостоверенная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владелец регистрационного свидетельства -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закрытый ключ электронной цифровой подписи - уникальная последовательность электронных цифровых символов, известная владельцу регистрационного свидетельства и предназначенная для создания электронной цифровой подписи с использованием средств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открытый ключ электронной цифровой подписи - уникальная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подписывающее лицо - лицо, правомерно владеющее закрытым ключом электронной цифровой подписи и обладающее правом на ее использование на электронном документе;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регистрационное свидетельство - документ в электронной либо бумажной форме, выдаваемый удостоверяющим центром для подтверждения соответствия электронной цифровой подписи требованиям, установленным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система электронного документооборота - система обмена электронными документами, отношения между участниками которой регулируются на основании заключаемых между ними договоров и/или правил системы электронного документооборота, настоящего Закона и иных законодательных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средства электронной цифровой подписи - совокупность программных и технических средств, используемых для создания и проверки подлинности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удостоверяющий центр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уполномоченный орган - государственный орган, осуществляющий реализацию государственной политики и государственное регулирование деятельности в сфере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участник системы электронного документооборота -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корпоративная система электронного документооборота - система электронного документооборота, участниками которой может быть ограниченный круг организаций или пользователей, определяемый ведомственными, функциональными или иными информационными отношениями.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2. Законодательство об электронном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документе и электронной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об электронном документе и электронной цифровой подписи основывается на Конституции Республики Казахстан,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иных электронных аналогов личной подписи, включая оцифрованное изображение, персональные идентификационные номера и другие методы, а также порядок использования средств криптографической защиты электронного документа в части, не урегулированной настоящим Законом, регулируется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обмене электронными документами с участием иностранных физических и/или юридических лиц применяется законодательство Республики Казахстан, если иное не установлено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 свидетельство, если иное не установлено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Статья 3. Сфера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распространяется на электронные документы, идентифицированные посредством электронной цифровой подписи и предусматривающие установление, изменение или прекращение правоотношений.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Глава 2. Электронный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4. Принципы электронного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Электронный документооборот осуществляется в государственных и негосударственных информационных системах на основе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функционирование различных систем электронного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электронных документов в любых сферах деятельности, где применяются информационные технологии для создания, обработки, хранения и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передача электронных документов с использованием любых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участниками системы электронного документооборота электронной цифровой подписи и средств ее создания при обмене электронными документами лицензированию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Статья 5. Порядок электронного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электронного документооборота при осуществлении электронной коммерции, платежей и переводов денег, а также в иных, предусмотренных законодательством случаях, устанавливается соответствующими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электронном документообороте с участием организаций признается электронная цифровая подпись уполномоченного работника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Электронный документ, удостоверенный электронной цифровой подписью, не имеющей регистрационного свидетельства, используется исключительно в корпоративной системе электронного документооборота или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6. Юридическая сила электронного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Электронный документ, удостоверенный электронной цифровой подписью в соответствии с настоящим Законом, имеет одинаковую юридическую силу с документом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документ приобретает юридическую силу с момента подписания электронной цифровой подписью, если иное не установлено законодательством или в этом электронном документе либо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Электронный документ, удостоверенный электронной цифровой подписью, не имеющей регистрационного свидетельства, имеет юридическую силу, в пределах, установленных правилами системы электронного документооборота и/или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Электронный документ может содержать одну или несколько электронных цифровых подписей.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использования, защиты, регистрации электронных документов, содержащих сведения, составляющие государственные секреты, а также меры безопасности при передаче содержащихся в них сведений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7. Подлинность электронного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системы электронного документооборота самостоятельно принимают решение о подлинности электронного документа на основе законодательства об электронном документе и электронной цифровой подписи, правил системы электронного документооборота либо соглашения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8. Хранение электронных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Электронные документы хранятся участниками системы электронного документооборота в государственных и/или негосударственных информационных ресурсах в порядке, установленном законодательством либо уполномоченным государственным органом по управлению архивами и документацией в соответствии с требованиями, предъявляемыми к хранению аналогичных документов на бумажных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хранения электронных документов до направления их на архивное хранение определяется правилами системы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9. Обязанности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 электронного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системы электронного документооборота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установленные правила электронного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меры для защиты принадлежащих им закрытых ключей электронной цифровой подписи от неправомерного доступа и использования, а также хранить открытые ключи в порядке, установленном для хранения электронных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выполнять иные обязанности, установленные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10. Заключение договоров с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электронных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Любые договоры, не требующие нотариального удостоверения или государственной регистрации, могут быть заключены с использованием электронных документов, удостоверенных электронной цифровой подписью.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Договоры, заключенные с использованием электронных документов, удостоверенных электронной цифровой подписью, приравниваются к договорам, заключенным в письменной форме, и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заключения договоров с использованием электронных документов в электронной коммерции регулируется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3. Электронная цифровая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11. Основы использования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удостоверена подлинность электронной цифровой подписи при помощи открытого ключа, имеющего регистрационное свидетельство;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лицо, подписавшее электронный документ, правомерно владеет закрытым ключом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цифровая подпись используется в соответствии со сведениями, указанными в регистрационном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Закрытые ключи электронной цифровой подписи являются собственностью лиц, владеющих ими на законных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Лицо может иметь неограниченное количество закрытых ключей электронной цифровой подписи. Закрытые ключи электронной цифровой подписи не могут быть переданы другим лицам без согласия владельцев этих ключей.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закрытых и открытых ключей электронной цифровой подписи осуществляется при выдаче регистрационного свидетельства удостоверяющим центром, в иных случаях - собственниками (владельцами) средств электронной цифровой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Подписывающее лицо вправе передавать полномочия на использование электронной цифровой подписи своему представителю в соответствии с законодательством либо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12. Средства электронной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электронной цифровой подписи подлежат сертификации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Владелец не сертифицированных средств электронной цифровой подписи обязан уведомить об этом владельцев закрытых ключей электронной цифровой подписи, создаваемых этими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13. Электронная цифровая подпись в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электронного документооборота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цифровая подпись может использоваться должностными лицами государственных органов при удостоверении электронных документов, издаваемых ими в пределах компетенции государственного органа и полномочий должностного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электронной цифровой подписи в системе электронного документооборота государственных органов устанавливается настоящим Законом и правилами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Полномочия удостоверяющего центра в системе электронного документооборота государственных органов возлагаются на уполномоченный орган, за исключением случаев,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14. Электронная цифровая подпись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негосударственных системах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негосударственных системах электронного документооборота электронная цифровая подпись используется по усмотрению участников системы электронного документооборота, за исключением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15. Электронная цифровая подпись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корпоративных системах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электронной цифровой подписи в корпоративных системах электронного документооборота определяется внутренними документами электронного документооборота и соглашениями участников корпоративной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16. Права владельца закрытого ключа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электронной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закрытого ключа электронной цифровой подписи вправе требовать от удостоверяющего центра аннулирования регистрационного свидетельства в случаях, если он предполагает нарушение режима ограничения доступа к закрытому ключу электронной цифровой подписи, соответствующему открытому ключу, указанному в регистрационном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17. Подтверждение принадлежности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открытого ключа электронной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Пользователь открытого ключа электронной цифровой подписи вправе обратиться в удостоверяющий центр, выдавший соответствующее регистрационное свидетельство, за подтверждением принадлежности и действенности открытого ключа электронной цифровой подписи, зарегистрированного этим удостоверяющим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18. Признание иностранной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электронная цифровая подпись, имеющая иностранное регистрационное свидетельство, признается электронной цифровой подписью на территории Республики Казахстан в соответствии с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4. Регистрационное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Статья 19. Порядок выдачи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выдачи регистрационного свидетельства определяется уполномоченным органом и является обязательным для удостоверяющего центра и участников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Регистрационные свидетельства, выданные в установленном порядке, вносятся удостоверяющим центром в регистр регистрационных свидетельств, открытый для доступа к нему участников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20. Содержание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Регистрационное свидетельство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регистрационного свидетельства и срок его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данные, позволяющие идентифицировать владельца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открытый ключ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о средствах электронной цифровой подписи, используемых для создания соответствующего закрытого ключа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 сферах применения и ограничениях применения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реквизиты соответствующего удостоверяющего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Удостоверяющий центр, по согласованию с участником электронного документооборота, может включать в регистрационное свидетельство дополнительную информацию, необходимую для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Статья 21. Срок хранения регистрационных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свидетельств в удостоверяющих центрах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Копии регистрационных свидетельств хранятся в соответствующих удостоверяющих центрах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хранения аннулированных регистрационных свидетельств в удостоверяющих центрах составляет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пяти лет аннулированные регистрационные свидетельства поступают на архивное хранение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22. Обязанности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регистрационного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регистрационного свидетельства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удостоверяющему центру достоверную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пользоваться закрытым ключом, соответствующим открытому ключу, указанному в регистрационном свидетельстве;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неправомерного распространения информации о закрытом ключе электронной цифровой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23. Аннулирование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центр, выдавший регистрационное свидетельство, аннулирует его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требованию владельца регистрационного свидетельства либо его законного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смерти владельца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истечении срока действия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неисполнения или ненадлежащего исполнения владельцем регистрационного свидетельства своих обязанностей, предусмотренных статьей 22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вступившему в законную силу решению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Удостоверяющий центр аннулирует регистрационное свидетельство в течение одного рабочего дня после получения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аннулировании регистрационного свидетельства удостоверяющий центр обязан уведомить владельца регистрационного свидетельства и внести изменения в регистр регистрационных свидетельств в срок, не позднее одного дня с момента получения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Статья 24. Признание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регистрационных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Иностранное регистрационное свидетельство признается наравне с регистрационным свидетельством, выданным удостоверяющим центром, действующим на территории Республики Казахстан, после его регистрации удостоверяющим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Глава 5. Удостоверяющий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Статья 25. Деятельность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Удостоверяющим центром может быть любое юридическое лицо, созданное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 подлежит лицензированию в соответствии с законодательством Республики Казахстан о лицензировании. Деятельность юридического лица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 может совмещаться с другими видами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Участники электронного документооборота могут обслуживаться несколькими удостоверяющими центрами. Удостоверяющий центр может обслуживать несколько систем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Статья 26. Функции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 по отношению к обслуживаемой им системе электронного документооборота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регистрирует, хранит и аннулирует регистрационные свидетельства, ведет регистр регистрационных свидетельств;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учет действующих и аннулированных регистрационных свидетельств;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подтверждает принадлежность и действительность открытого ключа электронной цифровой подписи, зарегистрированного удостоверяющим центром;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участникам системы электронного документооборота доступ к регистру регистрационных свидетельств;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функции, установленные законодательством Республики Казахстан и правилами соответствующей системы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Удостоверяющий центр обязан принимать все необходимые меры для предотвращения утери, модификации и подделки, находящихся на хранении открытых ключей электронной цифровой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неисполнение обязанности, предусмотренной пунктом 2 настоящей статьи, удостоверяющий центр несет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Типовое положение о деятельности удостоверяющего центра утверждается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27. Прекращение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прекращения деятельности в качестве удостоверяющего центра юридическое лицо обязано за тридцать дней до прекращения своей деятельности проинформировать об этом всех участников обслуживаемых им систем электронного документооборота и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прекращении деятельности удостоверяющего центра,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и иная документация удостоверяющего центра в установленном порядке передаются в другие удостоверяющие центры, о чем уведомляются участники системы электронного документооборота.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срока, указанного в части 1 настоящей статьи, открытые ключи, зарегистрированные удостоверяющим центром и не переданные в другие удостоверяющие центры, прекращают свое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об открытых ключах, принадлежавших участникам электронного документооборота, и иная информация удостоверяющего центра подлежат хранению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передачи закрытых и открытых ключей электронной цифровой подписи определяется Типовым положением о деятельности удостоверяющего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Статья 28. Защита персональных данных, поступающих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 удостоверяющий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Удостоверяющий центр обеспечивает защиту и неразглашение персональных данных владельца регистрационного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Персональные данные не включаются в общедоступный регистр регистрационных свидетельств.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Раскрытие сведений о владельцах регистрационных свидетельств допускается в случаях,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6.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Статья 29. Ответственность за нарушение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Владелец закрытого ключа электронной цифровой подписи несет ответственность перед пользователем соответствующего открытого ключа за убытки, причиненные по его вине, связанные с неправомерным использованием закрытого ключа электронной цифровой подписи, в порядке, установленном законодательством Республики Казахстан либо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Владелец закрытого ключа электронной цифровой подписи несет ответственность, установленную законодательными актами Республики Казахстан, за достоверность информации, представленной им удостоверяющему центру, или не представление такой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неправомерно использующие электронную цифровую подпись, включая неправомерное получение закрытого ключа и (или) использование электронной цифровой подписи другого лица без соответствующих полномочий, несут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причинения вреда в результате нарушения удостоверяющим центром установленной процедуры создания закрытого ключа электронной цифровой подписи и проверки подлинности электронной цифровой подписи, удостоверяющий центр несет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причинения убытков пользователю открытого ключа электронной цифровой подписи вследствие неправомерного доступа к закрытому ключу электронной цифровой подписи по вине владельца закрытого ключа электронной цифровой подписи, последний обязан возместить причиненные убытки.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Статья 30. Рассмотрение споров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Споры, возникающие при использовании электронной цифровой подписи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электронного документооборота, подлежат рассмотрению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Статья 31. Введение в действие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вводится в действие через пять месяцев со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"О внесении изменений и дополнений в некоторые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вопросам электронного документооборота"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Гражданский кодекс 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Закон Республики Казахстан от 21 мая 2002 г. N 323 "О внесении изменений и дополнений в некоторые законодательные акты Республики Казахстан по вопросам государственного имущества", опубликованный в газетах "Егемен Казакстан" 28 мая 2002 г. и "Казахстанская правда" 25 мая 2002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2 после слов "факсимильного копирования подписи," дополнить словами "электронной цифровой подписи,";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3 после слов "телетайпограммами, факсами" дополнить словами ", электронными документами".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Кодекс Республики Казахстан об административных правонарушениях от 30 января 2001 г. (Ведомости Парламента Республики Казахстан, 2001 г., N 5-6, ст. 24; N 17-18, ст. 241; N 21-22, ст. 281; 2002 г., N 4, ст.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84 дополнить частью второй следующего содержания: "Незаконное ограничение права на доступ к информационным ресурсам,-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от пяти до десяти месячных расчетных показателей";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статьями 497-1, 497-2, 497-3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497-1. Нарушение требований по эксплуатации средств защиты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требований по эксплуатации средств защиты информационных ресурсов,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от пяти до десяти, на должностных лиц в размере от десяти до двадцати, на юридических лиц от двадцати до пятидесяти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497-2. Нарушение законодательства об электронном документе и электронной цифровой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Невыполнение удостоверяющим центром обязанностей, предусмотренных Законом Республики Казахстан об электронном документе и электронной цифровой подписи,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от двадцати до двухсот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Невыполнение владельцем регистрационного свидетельства обязанностей, предусмотренных Законом Республики Казахстан об электронном документе и электронной цифровой подписи,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от пяти до десяти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Незаконное использование электронной цифровой подписи, включая неправомерное получение закрытого ключа и (или) использование электронной цифровой подписи другого лица без соответствующих полномочий,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граждан в размере от пяти до десяти, на должностных лиц - в размере от десяти до двадцати, на юридических лиц - в размере от двадцати до двухсот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Невыполнение участниками системы электронного документооборота обязанностей, предусмотренных Законом Республики Казахстан об электронном документе и электронной цифровой подписи,-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от двадцати до двухсот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497-3. Нарушение законодательства об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информационных ресурсов, содержащих конфиденциальные сведения о гражданах и юридических лицах, в целях причинения им имущественного и морального вреда, ограничения реализации прав и свобод, гарантированных законами Республики Казахстан,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граждан в размере от пяти до десяти, на должностных лиц - в размере от десяти до двадцати, на юридических лиц - в размере от двадцати до двухсот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статьи 549 после цифр "497" дополнить цифрами "497-1", "497-2", "497-3".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Кодекс Республики Казахстан от 12 июня 2001 г. "О налогах и других обязательных платежах в бюджет" (Налоговый кодекс) (Ведомости Парламента Республики Казахстан, 2001 г., N 11-12, ст. 168; 2002 г., N 6, ст.ст. 73, 75):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статьи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33), 34)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"33) электронный документ налогоплательщика - электронный документ, переданный в установленном электронном формате, удостоверенный электронной цифровой подписью налогоплательщика, имеющий силу налоговой отчетности, после его приема и подтверждения аутентичности;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электронная цифровая подпись налогоплательщика - набор 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электронных цифровых символов, созданный средствами электронной цифровой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и подтверждающий достоверность электронного документа,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принадлежность налогоплательщику и неизменность содержания;";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пункте 3 статьи 69: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"электронной подписью" заменить словами "электронной цифровой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"и электронной печатью"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Настоящий закон вводится в действие через пять месяцев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"О внесении дополнения в Закон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Казахстан "О лицензировании"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1. Внести следующее дополнение в Закон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апреля 1995 года "О лицензировании" (Ведомости Верховного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 Республики Казахстан , 1995 г., N 3-4, ст. 37; N 12, ст. 88; N 14,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93; N 15-16, ст. 109; N 24, ст. 162; Ведомости Парламента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</w:t>
      </w:r>
    </w:p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408; 2001 г., N 1, ст. 7; N 8, ст. 52, 54; N 13-14, ст. 173, 176; 2002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2, ст.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10 дополнить подпунктом 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"6-1) деятельность по удостоверению соответствия открытого ключа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электронной цифровой подписи закрытому ключу электронной цифровой подписи,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 подтверждению достоверности регистрационного свидетельства;".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Настоящий закон вводится в действие через пять месяцев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