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8284" w14:textId="ec88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января 2002 года N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2002 года N 90в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января 2002 года N 90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Министерства обороны Республики Казахстан на 2002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цифру "18" заменить цифрой "19";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19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6 июня 2002 года N 90в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23 января 2002 года N 90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Паспорт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бюджетной программы 045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"Реализация межгосударственных договоров об аренде военных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полигонов"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1.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3 756 780 тысяч тенге (три миллиарда семьсот пятьдесят шесть миллионов семьсот восемьдесят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Нормативно-правовая основа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 Закона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2002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5 июля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Договора между Правительством Республики Казахстан и Правительством Российской Федерации об аренде испытательного полигона Сары-Шаган";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5 июля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Договора 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5 июля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Договора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5 июля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Договора между Правительством Республики Казахстан и Правительством Российской Федерации об аренде испытательного полигона Эмба";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5 июля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Соглашения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5 июля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Соглашения между Республикой Казахстан и Российской Федерацией о порядке использования 929 Государственного летно-испытательного центра Российской Федерации (объекты и боевые поля, размещенные на территории Республики Казахстан) Министерства обороны Российской Федерации";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5 июля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Соглашения между Республикой Казахстан и Российской Федерацией о порядке использования 4 Государственного центрального полигона Российской Федерации (объекты и боевые поля, размещенные на территории Республики Казахстан) Министерства обороны Российской Федерации";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5 июля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Соглашения между Республикой Казахстан и Российской Федерацией об условиях использования и аренды полигона Эмба";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Межправительственное Соглашение государств-участников СНГ о развитии военного сотрудничества в области подготовки военных кадров от 6 марта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B943200_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между Республикой Казахстан и Российской Федерацией о военном сотрудничестве от 28 марта 1994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между Республикой Казахстан и Российской Федерацией о порядке использования испытательных полигонов от 22 января 1993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между Министерством обороны Республики Казахстан и Министерством обороны Российской Федерации от 7 апреля 2000 г. N 335/5/14-2 "О приеме на обучение в военно-учебные заведения Министерства обороны Российской Федерации военнослужащих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3. Источники финансирования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затрат осуществляется на компенсационной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перехода на денежную форму расчетов, финансирование будет осуществляться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Арендная плата за пользование Российской Федерацией военными полигонами, расположенными на территории Республики Казахстан, отражается в доходах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4. Цели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цель программы - подготовка казахстанских военнослужащих в военно-учебных заведениях Министерства обороны Российской Федерации по остродефицитным специальностям, по которым не осуществляется подготовка в военно-учебных заведениях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5. Задачи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необходимые условия для обучения военных кадров за рубежом по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дефицитным военным специальностям, подготовка которых не осуществляется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высших учебных заведениях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Подготовить научно-педагогические кадры, повысить квалификацию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профессорско-преподавательского состава военно-учебных заведений.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Обеспечить необходимый уровень подготовки специалистов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оперативного звена, соответствующий требованиям стандарта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военном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Повысить уровень требований к специальной военной подготовке.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6. План мероприятий по реализации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реализации!Сроки 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!программы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!раммы!граммы)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045   000  "Реализация   1. Поступления в доход-  до 15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межгосудар-   ную часть республикан-   декабря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ственных      ского бюджета денежных   2002 г.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договоров     средств от Российской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об аренде     Федерации за аренду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полигонов"    военно-испытательных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полигонов, расположенных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Казахстан,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осуществляться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ратификации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Федерацией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между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 аренде объектов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боевых полей 929 ГЛИЦ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Российской Федерации,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расположенных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 от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октября 1996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Договор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 аренде испытатель-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ного полигона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от 18 октября 1996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года, Договор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 аренде испытатель-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ного полигона Сары-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шаган от 18 октября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1996 года,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между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 аренде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боевых полей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центрального полигона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Российской Федерации,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расположенных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 от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октября 1996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2. Проверка счетов,      до 15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поступивших от           декабря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Министерства обороны     2002 г.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Российской Федерации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 обучение казахстан-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ских военнослужащих.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3. Проведение зачетов    до 15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денежных средств по      декабря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представленным счетам    2002 г.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на компенсационной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основе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 Договорами 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"Реализация межго-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сударственных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 аренде военных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полигонов".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7. Ожидаемые результаты выполнения бюджетной программы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результате реализации данной программы Министерство обороны Республики Казахстан сможет обеспечить потребность Вооруженных Сил Республики Казахстан высококвалифицированными специалистами. В 2002 году военно-учебные заведения Российской Федерации произведут выпуск казахстанских военнослужащих в количестве 267 человек, из них 42 - 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слушатели-офицеры и 225 курсантов, и обеспечат набор 102 человек,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слушатели-офицеры 30 человек и курсанты 72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настоящее время в военно-учебных заведениях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обучаются 1054 казахстанских военнослужащих, из них 86 слушатели-офицеры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968 курсантов.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