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8b3c" w14:textId="b568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расходования субсидий на авиамаршруты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2002 года N 915. Утратило силу постановлением Правительства Республики Казахстан от 28 декабря 2007 года N 1344.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17 августа 2002 года N 915 утратило силу постановлением Правительства Республики Казахстан от 28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первого официального опубликования).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декабря 2001 года "О государственном регулировании гражданской авиации" Правительство Республики Казахстан постановляет: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расходования субсидий на авиамаршруты.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августа 2002 года N 915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расходования субсидий на авиамаршруты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расходования субсидий на авиамаршруты за счет республиканского и местных бюджетов.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Регулярные перевозки по авиамаршрутам, осуществляемые на основании решений Правительства Республики Казахстан или уполномоченного им государственного органа, а также перевозки, осуществляемые на основании решений местных исполнительных органов, не обеспечивающие уровень дохода, необходимый для эффективного функционирования авиамаршрута, подлежат субсидированию за счет средств, предусмотренных в соответствующем бюджете.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Субсидированию подлежит разница между установленным тарифом и объемом эксплуатационных расходов, формирующихся при авиаперевозке.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Субсидирование распространяется на авиаперевозки из расчета экономического класса воздушного судна.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начисления и выплаты субсидий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Выплата субсидий по авиаперевозкам из республиканского бюджета производится в соответствии с паспортом соответствующей бюджетной программы, утвержденным постановлением Правительства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Выплата субсидий по авиаперевозкам из местных бюджетов производится в соответствии с паспортами соответствующих бюджетных программ, утвержденными постановлением акимата.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Выплата субсидий осуществляется ежемесячно по фактически выполненным и документально подтвержденным объемам авиаперевозок, соответствующим приложению 1 к настоящим Правилам.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6 внесены изменения - постановлением Правительства РК от 20 марта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362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получения субсидий между Министерством транспорта и коммуникаций Республики Казахстан, а в случае субсидирования из местного бюджета - местным уполномоченным органом (далее - уполномоченные органы) и авиакомпанией, осуществляющей авиаперевозки, определенные в соответствии с пунктом 2 настоящих Правил, заключается договор о субсидировании авиамаршрута.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После заключения договора о субсидировании авиамаршрута авиакомпания ежемесячно, в срок до 5 числа месяца, следующего за отчетным, представляет в уполномоченный орган месячный финансовый отчет согласно приложению 1 к настоящим Правилам с приложением следующих документов, заверенных руководителем, главным бухгалтером и печатью организации: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купонов авиабилетов перевезенных авиапассажиров по данному маршруту с приложением реестра проданных билетов;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счетов аэропортовых, аэронавигационных, метеоуслуг;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требований по заправке горюче-смазочных материалов;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сводно-загрузочной ведомости;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грузовых накладных;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расчет себестоимости летного часа;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копия полетного задания.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после принятия месячного финансового отчета с приложенными документами составляет акт сверки согласно приложению 2 к настоящим Правилам и проводит проверку фактов выполнения авиаперевозок с составлением заключения о целевом назначении произведенных расходов и подтверждения сумм субсидий.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предприятие "Казаэронавигация", аэропорты Республики Казахстан и республиканское государственное предприятие "Казавиамет" представляют в уполномоченный орган в сроки, указанные в пункте 9 настоящих Правил, копии счетов, выставленных авиакомпаниям за предоставленные авиауслуги по каждому отдельному авиамаршруту.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в соответствии с разрешением Комитета казначейства Министерства финансов Республики Казахстан или местного исполнительного органа на использование бюджетных денег представляет в территориальные органы казначейства Министерства финансов Республики Казахстан реестры субсидируемых авиаперевозок согласно приложению 3 к настоящим Правилам, акты сверок и копии договоров вместе с платежными поручениями на перевод денег со своего бюджетного счета на текущий счет авиакомпании.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Авиакомпании, не выполнившей в процессе эксплуатации авиамаршрута требования, установленные пунктами 8 и 9 настоящих Правил, и в случае отзыва свидетельства на авиамаршруты для оказания услуг по перевозке пассажиров, багажа, грузов и почты начисление и выплата субсидий не производится.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расходования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cубсидий на авиамаршруты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Форма финансового отчета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(ежемесячно)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Дата!Маршруты!Налет!Тип!Себе-!Услуги!Техобслу-!ГСМ!Аэро-!Метео- !Всего  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!        ! (ч) !ВС !стои-!аэро- !живание  !   !нави-!обеспе-!эксплуа-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!        !     !   !мость!порта !в аэро-  !   !гация!чение  !тационных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!        !     !   !лет- !      !портах   !   !     !       !расходов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!        !     !   !ного !      !         !   !     !       !по рейсу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!        !     !   !часа !      !         !   !     !       !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!        !     !   !по ВС!      !         !   !     !       !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!        !     !   !____ !      !         !   !     !       !    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---------------------------------------------------------------------------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 !   2    !  3  ! 4 !  5  !   6  !    7    ! 8 !  9  !  10   !   11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---------------------------------------------------------------------------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3"/>
      </w:tblGrid>
      <w:tr>
        <w:trPr>
          <w:trHeight w:val="45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!Количество! Доход !  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!перевезен-!  от   !подлежащая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!ных пасса-! рейса ! субсидии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!жиров     !       !         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!  (чел.)  !       !        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12  !    13    !   14  !    15   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авиакомпании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расходования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cубсидий на авиамаршруты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 сверки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"____"___________200__года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 руководителя и гл.бухгалтера авиакомпании)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одной стороны и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 руководителя уполномоченного органа)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другой стороны, составили настоящий акт сверки взаиморасчетов за выполненные работы по состоянию на "____"____________200__г.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 тенге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Содержание записи     |    Авиакомпания   |    Уполномоченный орган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 |------------------------------------------------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 |  дебет  |  кредит |    дебет    |   кредит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 |         |         |             |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результате сверки взаиморасчетов сумма субсидирования составляет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(сумма цифрами и прописью в тенге)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Юридические адреса сторон: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                            Авиакомпания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РНН                                          РНН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Банковские реквизиты                        Банковские реквизиты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      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(подпись, Ф.И.О.                             (подпись,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руководителя)                                руководителя)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(подпись,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гл.бухгалтера)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М.П.                 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расходования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cубсидий на авиамаршруты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Утверждаю: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реестр в сумме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 (руководитель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органа)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"___"__________200__года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Реестр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субсидируемых авиаперевозок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"___"__________200__года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 |   Авиамаршрут    |   Авиаперевозка    |  Сумма субсидирования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п/п|                  |                    |  по авиаперевозке (тенге)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|        2         |         3          |           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------------------------------------------------------------------------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сумма субсидирования:__________________________________________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(сумма цифрами и прописью в тенге)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настоящему реестру прилагаются: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Авиакомпания                          Уполномоченный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______________________________        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(подпись, Ф.И.О. руководителя)         (подпись, Ф.И.О. руководителя)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______________________________        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(подпись, Ф.И.О. гл.бухгалтера)        (подпись, Ф.И.О. гл.бухгалтера)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М.П.                                        М.П.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