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ba5c" w14:textId="005b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гарантированных государством займов, привлеченных открытым акционерным обществом "Совместное казахстанско-турецкое предприятие "Отель Астана"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августа 2002 года N 923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исполнения обязательств по государственным гарантиям и обеспечению возврата средств в республиканский бюджет, принимая во внимание низкую платежеспособность открытого акционерного общества "Совместное казахстанско-турецкое предприятие "Отель Астана" (далее - ОАО "Отель Астана"),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 установленном законодательством порядке обеспечить подписание совместно с акционерным обществом "Компания по реабилитации и управлению активами" (далее - АО "Компания по реабилитации и управлению активами") (по согласованию) и ОАО "Отель Астана" (по согласованию) соглашения (далее - соглашение), в котором предусмотреть порядок возврата ОАО "Отель Астана" средств, направляемых из республиканского бюджета на исполнение обязательств по государственным гарантиям,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основного долга и вознаграждения, начиная с 2005 года по 2022 год включительно;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начисление вознаграждения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P020832_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бюджета, утвержденными постановлением Правительства Республики Казахстан от 25 июля 2002 года N 832, при этом начисленное по 2004 год вознаграждение капитализировать в основной долг;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обязательное согласование с Министерством финансов Республики Казахстан увеличения уставного капитала ОАО "Отель Астана" путем проведения ежегодной дополнительной эмиссии акций и передачу их в государственную собственность;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передачу государственного пакета акций в доверительное управление генеральному директору ОАО "Отель Астана";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чистого дохода от финансово-хозяйственной деятельности ОАО "Отель Астана" исключительно на исполнение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соответствующего залогового соглашения в целях обеспечения исполнения ОАО "Отель Астана" обязательств перед республиканским бюджетом;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выплату агентского вознаграждения АО "Компания по реабилитации и управлению активами" за счет средств заемщика - ОАО "Отель Астана".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постановлениями Правительства РК от 25.12.2002 </w:t>
      </w:r>
      <w:r>
        <w:rPr>
          <w:rFonts w:ascii="Times New Roman"/>
          <w:b w:val="false"/>
          <w:i w:val="false"/>
          <w:color w:val="000000"/>
          <w:sz w:val="28"/>
        </w:rPr>
        <w:t>N 1366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18.12.2003 </w:t>
      </w:r>
      <w:r>
        <w:rPr>
          <w:rFonts w:ascii="Times New Roman"/>
          <w:b w:val="false"/>
          <w:i w:val="false"/>
          <w:color w:val="000000"/>
          <w:sz w:val="28"/>
        </w:rPr>
        <w:t>N 1267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29.04.2011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Премьер-Министра Республики Казахстан - Министра финансов Республики Казахстан Павлова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