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99ab" w14:textId="7999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урановой промышленности и атомной энергетики Республики Казахстан на 2002-2030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2002 года N 926.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определения концептуальных принципов для разработки Государственной программы развития урановой промышленности и атомной энергетики Республики Казахстан до 2030 года Правительство Республики Казахстан постановляет: 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развития урановой промышленности и атомной энергетики Республики Казахстан на 2002-2030 годы. 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2002 года N 926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развития урановой промышленности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атомной энергетики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2002-2030 годы 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разработчик Концепции - Министерство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Концепции использованы положения следующих Законов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апреля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использовании атомной энергии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1998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радиационной безопасности населения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июля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окружающей среды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электроэнергетике </w:t>
      </w:r>
      <w:r>
        <w:rPr>
          <w:rFonts w:ascii="Times New Roman"/>
          <w:b w:val="false"/>
          <w:i w:val="false"/>
          <w:color w:val="000000"/>
          <w:sz w:val="28"/>
        </w:rPr>
        <w:t>", а также Программы развития электроэнергетики до 2030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апреля 1999 года N 384.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 эффективность производства и потребления энергии в значительной степени определяет уровень развития страны и благосостояния ее населения. В двадцатом столетии потребление энергии человечеством увеличивалось примерно в 2-3 раза через каждые 30 лет и продолжает увеличиваться хотя и с меньшими темпами. Это придает энергетике особый характер как отрасли национальной экономики, без развития которой нельзя решить задачи развития народного хозяйства и подъема жизненного уровня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Ключевая роль топливно-энергетического комплекса в развитии всех отраслей экономики и обеспечении жизни общества напрямую связана с энергетической безопасностью страны. Энергетическая безопасность - гарантированное, надежное энерго- и топливообеспечение, необходимое для устойчивого функционирования на экономически разумных основаниях отраслей материального производства и социальной сферы в нормальных условиях, а также их выживания при чрезвычайных обстоятельствах. Такой подход соответствует определению энергетической безопасности, данному Мировым энергетическим советом: "...Энергетическая безопасность есть уверенность в том, что энергия будет иметься в распоряжении в том количестве и того качества, которые требуются в данных экономических условиях".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устойчивое развитие и энергетическую безопасность государства может только энергетика, основанная на использовании современных энергетических технологий и сочетании принципов экономической эффективности с гарантиями общей и экологической безопасности. Современная энергетическая отрасль должна основываться на разумном, экономически оправданном использовании различных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Дальнейший рост производства энергии, основанного на использовании органического топлива, наталкивается на ряд трудноразрешимых экономических, транспортных и экологических проблем: парниковый эффект, рост объемов и стоимости перевозок топлива, исчерпание запасов удобных для эксплуатации месторождений, выброс радиоактивных изотопов радона, полония, тория, калия и веществ-канцерогенов (пятиокиси ванадия, бензопирена)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реальной альтернативой, позволяющей решить отмеченные проблемы и обеспечивающей необходимый рост и совершенствование энергетической базы, является развитие атомной энергетики и неразрывно связанное с ней развитие урановой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Атомный промышленно-энергетический комплекс включает собственно атомную энергетику и урановую промышленность, обеспечивающую атомные станции топливом и являющуюся, как и атомная энергетика, высокотехнологичной, наукоемкой отраслью народного хозяйства. Экономически эффективное, безопасное и экологически чистое получение энергии от атомных энергоисточников возможно только при одновременном, гармоничном развитии обеих составляющих - атомной энергетики и урановой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определяет стратегические цели, основные задачи, пути и направления развития урановой промышленности и атомной энергетики Республики Казахстан. Концепция также указывает объективные предпосылки и формулирует основные положения стратегии развития атомной энергетики и урановой промышленности в Казахстане. Разработка Концепции осуществляется в рамках выполнения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Республики Казахстан до 2030 года.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Оптимизация использования природных топливных ресурсов, диверсификация производства электроэнергии и тепла для обеспечения долгосрочного, устойчивого развития, повышения энергетической безопасности и независимости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атомной энергетики и урановой промышленности Казахстана как наукоемких и высокотехнологичных отраслей народного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самостоятельной позиции Казахстана на мировом урановом рынке с учетом современного геополитического фактора развития ядерной энергетики, диверсификация экспорта энергоносителей.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экологической безопасности производства электроэнергии и тепла.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закрепление регионального лидерства в области мирного использования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Замещение импорта электроэнергии и энергоносителей.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Задачи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Государственной программы развития атомной энергетики и Государственной программы развития урановой промышленности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научного и технического потенциала Казахстана в области атомной энергетики и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урановой продукции и экономической эффективности урановой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государственной поддержки развития предприятий атомной энергетики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использование промышленных технологий, имеющихся на предприятиях Казахстана для нужд атомной энергетики и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Постоянное совершенствование нормативной правовой базы использования атомной энергии с достижением и поддержанием международного уровня требований по безопасности. Укрепление системы государственного надзора за безопасным использованием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обращения с радиоактивными отходами и отработанным ядерным топливом на уровне современных международных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экологически безопасных технологий на всех этапах жизненного цикла атомных энергетических установок и ядерного топливного цикла.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подготовки и повышения квалификации кадров для атомной науки, техники, энергетики и урановой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научно-технической поддержки развития отечественной атомной энергетики и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равноправной и взаимовыгодной интеграции с предприятиями ядерного топливного цикла других государств и, в первую очередь, стран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общественного согласия в вопросах мирного использования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участия организаций Казахстана в международном сотрудничестве в области мирного использования атомной энергии.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Приоритеты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Концепция устанавливает, что высшими приоритетами развития урановой промышленности и атомной энергетики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безопасности и экологической чистоты действующих объектов использования атомной энергии и вновь создаваемых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экономической эффективности атомной энергетики и ее конкурентоспособности на внутреннем рынке электроэнергии.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Состояние атомной энергетики и урановой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промышленности Казахстана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1973 году в Казахстане был пущен опытно-промышленный, двухцелевой реактор на быстрых нейтронах БН-350 с натриевым жидкометаллическим теплоносителем, предназначенный для выработки пара для завода по производству дистиллята и для производства электроэнергии. Турбогенераторы реакторного завода БН-350 вырабатывали около 1% от общего объема производства электроэнергии в Казахстане. За счет пара, вырабатываемого в парогенераторах реакторной установки (далее - РУ) БН-350, завод по производству дистиллята полностью обеспечивал потребности города Актау и региона в пресной воде. Проектный срок эксплуатации реактора 20 лет, но он был продлен, и реактор работал до 1998 года. В марте 1998 года реактор был остановлен, а 22 апреля 1999 года вышло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N 456 о выводе реактора БН-350 из эксплуатации. Постановление также определяло стратегию вывода: перевод реактора в безопасное состояние - выгрузка и упаковка отработавшего топлива, дренирование и переработка жидкометаллического теплоносителя, переработка эксплуатационных, радиоактивных отходов - и хранение в безопасном состоянии в течение 50 лет с последующим демонтажем и/или захоронением. В настоящее время топливо из реактора выгружено. Тепловыделяющие сборки последней загрузки реактора, а также сборки, выгруженные ранее и хранившиеся в бассейне выдержки, упакованы в герметичные чехлы и подготовлены к перевозке в долговременное хранилище отработавшего топлива. Разрабатываются проекты очистки от цезия, дренирования и переработки жидкометаллического теплоносителя, переработки радиоактивных отходов, сооружения долговременного хранилища отработавшего топлива и транспортировки топлива на площадку хранилища.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1957 по 1977 годы в Республике Казахстан были построены четыре исследовательских реактора: ИГР, ИВГ.1 и РА (ИРГИТ) на Семипалатинском ядерном испытательном полигоне, ВВР-К в поселке Алатау под Алматы, в Институте ядерной физики. Сейчас в эксплуатации находятся три реактора из четырех ИГР, ИВГ.1 М (модернизированный ИВГ.1) и ВВР-К. Из реактора РА выгружено и вывезено в Российскую Федерацию высокообогащенное топливо. Все исследовательские реакторы находятся в составе Республиканского государственного предприятия "Национальный ядерный центр Республики Казахстан" (далее - РГП "НЯЦ РК"). На реакторах проводятся эксперименты в обоснование безопасности энергетических, ядерных реакторов, по исследованию поведения конструкционных материалов в условиях реакторного облучения. На реакторе ВВР-К ведется также наработка радиоизотопов для медицины. Силами РГП "НЯЦ РК" в 1992-1998 годы проведены исследования по сейсмобезопасности реактора ВВР-К, выполнены работы по доведению сейсмоустойчивости реактора и его систем до уровня, соответствующего современным национальным и международным требованиям в области безопасности ядерных реакторов. В 1998 году реактор был вновь пущен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Урановая промышленность Казахстана создавалась как часть атомного промышленного комплекса бывшего СССР. В республике были созданы геологоразведочные организации, специализирующиеся на поиске и разведке месторождений урана, уранодобывающие предприятия - карьеры, шахты, рудники и два комбината - Прикаспийский горно-металлургический и Целинный горно-химический - по переработке урановых руд и производству закиси-окиси урана. Казахстан давал около 30% от общесоюзного производства уранового концентрата. В городе Усть-Каменогорске на Ульбинском металлургическом заводе (далее - УМЗ) было создано крупнейшее в бывшем Союзе производство порошков диоксида урана и топливных таблеток для энергетических ядерных реакторов. УМЗ производил более 80% реакторного топлива в СССР. Объем производства таблеток составляет 150-200 тонн в год. Добыча урана в Казахстане в настоящее время ведется тремя рудоуправлениями: Степным и Центральным в Южно-Казахстанской области и Рудоуправлением N 6 в Кызылординской области. Производство на Прикаспийском горно- металлургическом комбинате полностью прекращено. Большая часть уранового концентрата сегодня производится на вновь созданном на УМЗ производстве, и незначительная часть - на Целинном горно-химическом комбинате. Производство закиси-окиси составило 1752 и 1952 тонн в 2000 и 2001 годах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остро стоит проблема утилизации радиоактивных отходов, накопленных при эксплуатации реактора БН-350, исследовательских реакторов, деятельности предприятий урановой промышленности, а также в других отраслях народного хозяйства, например, в нефтедобывающей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создано хранилище ампульных источников ионизирующего излучения, упаковано и подготовлено к транспортировке на площадку долговременного хранилища отработавшее топливо реактора БН-350, ведутся работы по рекультивации отвалов и хвостохранилищ уранодобывающих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 концептуальный проект "сухого" хранилища отработавшего ядерного топлива и проведены технико-экономические исследования строительства специализированного комбината по переработке радиоактивных отходов, сооружение которого предполагается в Мангистауской области.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Объективные предпосылки развития атомной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энергетики и урановой промышленности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Сохранение дефицита электроэнергии на юге Казахстана, который к 2030 году составит 1,9-2 млрд. кВт. часов в год, в случае ввода новой электростанции мощностью около 2 000 МВт на площадке Южно-Казахстанской государственной районной электрической станции (далее - ГРЭС) и около 19 млрд. кВт. часов, если такая станция не будет построена.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 2025 году на рынке электроэнергии в Центральной Азии ситуации дефицита, который оценивается в 58-63 млрд. кВт. часов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стране значительных, около 29% от мировых, разведанных запасов урана. При этом 70% из 923 тыс. тонн разведанных запасов урана могут разрабатываться наиболее экономичным и экологически чистым методом - методом подземного выщелачивания.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доказанных запасов урана в Казахстане, которые составляют 21% от мировых, доле республики в мировой добыче урана, которая сегодня равна всего 5,3%.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крупного производства топлива для всех типов энергетических реакторов мощностью до 300 тонн таблеток в год, способного производить и такие современные виды топлива, как топливо с выгорающими поглотителями (гадолиний, эрбий) и пластическое топливо.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на УМЗ производства закиси-окиси урана мощностью до 3 000 тонн в год, использующего технологию, позволяющую получать ядерно-чистый продукт в одном переделе.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республике высококвалифицированных специалистов, имеющих опыт эксплуатации энергетического и исследовательских реакторов.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Казахстане научных центров, оснащенных исследовательскими реакторами и уникальными нереакторными установками и стендами, ведущими исследования в области ядерной физики, физики и технологии ядерных реакторов, безопасности ядерных энергетических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Неоптимальная структура энергогенерирующих мощностей в Казахстане, подавляющую долю которых (84%) составляют станции, работающие на органическом топливе, при этом 68% от суммарной мощности электростанций сосредоточено на экологически наиболее грязных угольных ТЭЦ и ГРЭС.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стране системы подготовки кадров для атомной энергетики и науки, для урановой промышленности, базирующейся на специализированных кафедрах ядерно-энергетического и химико-металлургического профиля, работающих в Казахском государственном университете имени Аль-Фараби, в Восточно-Казахстанском государственном университете, в Казахском государственном техническом университете, в Семипалатинском государственном университете имени Шакарима.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Объективными предпосылками для развития атомной энергетики в Республике Казахстан могут служить как положительный опыт эксплуатации атомных электрических станций (далее - АЭС) в промышленно развитых странах, так и реальная возможность решения глобальных экологических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состоянию на конец 2000 года по данным Международного агентства по атомной энергии (далее - МАГАТЭ) в мире на АЭС работали 434 реактора суммарной установленной мощностью 348 941 МВт. В 14 странах в стадии сооружения находились 36 реакторных блоков суммарной установленной мощностью 27 536 МВт (эл.). На долю АЭС в ряде стран приходится преобладающее количество вырабатываемой электроэнергии. Так, во Франции на АЭС в 1999 году произведено 75,77% общего объема выработанной электроэнергии, в Литве - 77,21%, в Бельгии - 55,16%. Около половины электроэнергии производится на АЭС в Швеции - 45,75%, в Южной Корее - 41,39%, в богатой гидроресурсами Швейцарии - 41,07%;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опережающие в сравнении с другими типами электростанций темпы роста установленной мощности АЭС в мире. Мощность АЭС в 1998 году по отношению к мощности АЭС в 1988 году составила 128%, тогда как за этот же период мощность электростанций на газе возросла на 22%, электростанций на нефти - на 11%, ГЭС - на 24%, а мощность угольных станций даже снизилась на 1%. Число строящихся ядерных энергоблоков на конец 2000 года составило 36 единиц. В том же 2000 году к сети было подключено шесть энергоблоков суммарной мощностью около 4500 МВт;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активизация деятельности по продлению сроков службы АЭС в США, Швейцарии, Великобритании, Швеции и других странах эксплуатирующих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приостановка выполнения планов Швеции по закрытию АЭС и одновременно успешная деятельность шведских компаний, эксплуатирующих атомные электростанции по увеличению мощности уже действующих блоков;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заявление консультантов Европейской комиссии о том, что странам Европейского Союза потребуется строительство АЭС мощностью порядка 100 ГВт в ближайшие 25 лет, если они собираются придерживаться своих международных обязательств по сокращению эмиссии СО2 для приостановления процесса глобального потепления и решения связанных с ним экологических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значительное улучшение экономических показателей АЭС в мире, в частности, по итогам полного 1999 года стоимость производства электроэнергии на АЭС США составила 1,83 цента за 1 кВт-ч, тогда как для угольных станций этот показатель равен 2,07 цента/кВт-ч, для станций на нефти - 3,18 цента/кВт-ч и для газовых станций - 3,3 цента/кВт-ч.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урановой промышленности объективными предпосылками для дальнейшего развития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необходимость сохранения урановой промышленности как высокотехнологичной отрасли и закрепления Казахстана на мировом рынке в качестве надежного поставщика урановой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необходимость изменения структуры экспорта в сторону увеличения доли высокотехнологичной, наукоемкой продукции, доли продукции более высокого передела.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ситуация на мировом урановом рынке складывается таким образом, что в настоящее время мировая добыча урана обеспечивает только около 60% текущих потребностей АЭС. Дефицит производства урана покрывается в основном созданными ранее складскими запасами (22 000 тонн ежегодно). Складские запасы оцениваются в 80 000 тонн (в пересчете на природный уран), из них 50 000 т. на складах стран Запада и 30 000 тонн - в России. Ожидается, что они иссякнут к 2004 году. По прогнозу МАГАТЭ и Лондонского уранового института мировые потребности в уране будут возрастать: с 61 500 тонн в 1997 году до 75 000 тонн в 2020 году. Прогнозируемый рост добычи урана составит 16 300 тонн - с 36 200 тонн в 1996 году до 52 500 тонн в 2005 году, что покрывает около 80% общей потребности. Дефицит может быть временно снижен за счет российского оружейного урана, из которого в 1997 году было получено 5 733 тонны низко обогащенного урана, а к 2000 году его производство доведено - 9 555 тонн и сохранится на таком уровне до 2013 года. 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Стратегия развития урановой промышленности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атомной энергетики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Перспектива развития урановой промышленности и атомной энергетики республики предполагает следующие стратегические направления. 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уранодобывающей и ураноперерабатывающей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добычи урана за счет внедрения на действующих рудниках современных высокопроизводительных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ввод в эксплуатацию новых рудников на перспективных месторождениях;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минимального воздействия уранодобывающих и ураноперерабатывающих предприятий на окружающую среду за счет использования новых, экологически чистых технологий добычи и переработки урана;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расширение номенклатуры производимых типов топливных таблеток;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сохранение на ближайшее время наиболее оптимальной, по экономическим соображениям, схемы производства топлива АЭС в кооперации с российскими производителями.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атомной энергетике: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экономической эффективности и минимизация воздействия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и развитие кадрового и научно-промышленного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выбор, обоснование и привязка к различным регионам страны ядерных энергетических установок в рамках общей энергетической программы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максимально полного соответствия структуры энергогенерирующих мощностей структуре энергопотребления.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области обращения с отработавшим топливом и радиоактивными отходами: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современных, безопасных и экологически чистых технологий переработки и хранения радиоактивных отходов (далее - РАО) и отработавшего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предприятий долговременного хранения и конечного захоронения РАО, в том числе отработавшего ядерного топлива (далее - ОЯТ), с размещением на территории республики в соответствии с местами образования и накопления, с учетом наиболее благоприятных по своим геолого-гидрологическим условиям и условиям залегания соляных толщ, глинистых отложений и массивов скальных пород.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области обеспечения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и укрепление системы государственного надзора в области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дальнейшее развитие правовой базы и внедрение международно-признанных норм и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использованием в атомной энергетике апробированных в коммерческой эксплуатации РУ, обеспечивающих необходимые уровни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современных систем безопасности и современного оборудования на предприятиях ядерного топливного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исследований в обоснование безопасности АЭС на исследовательских реакторах и не реакторных стендах.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области охраны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высшего приоритета вопросов безопасности населения и охраны окружающей среды на всех стадиях жизненного цикла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проектов РУ и АЭС, использующих принцип многобарьерной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проектов РУ и АЭС, обеспечивающих при проектной аварии воздействия на население и окружающую среду не выше уровня III по шкале МАГАТЭ;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ликвидация последствий деятельности уранодобывающих и ураноперерабатывающих предприятий в предыдущий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максимальная гласность и открытость при разработке и реализации проектов АЭС.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области экономики: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наибольшей экономической эффективности атомной энергетики путем выбора на тендерной основе экономически эффективных проектов РУ.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области научно-технического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эффективного функционирования научных организаций Республики Казахстан, работающих в области атомной энергетики и ядерной физики;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расширение сферы фундаментальных и прикладных исследований в интересах атомной энергетики в рамках Республиканской целевой научно-технической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ученых и специалистов Республики Казахстан в международных исследованиях и проектах в области атомной энергетики и термоядерных исследований.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области подготовки кадров: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укрепление материально-технической базы учебных заведений, готовящих кадры для атомной энергетики и науки, для урановой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научных организаций и предприятий в подготовке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системы обмена студентами и преподавателями с ведущими учебными заведениями Российской Федерации, США и других стран, осуществляющими подготовку специалистов в области атомной энергетики и ядерной физики. 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политика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атомной энергии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политика должна строиться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Достижение общественного согласия и формирование общественной поддержки программы создания и развития национальной атомной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Правовое обеспечение охраны здоровья населения, его безопасности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максимальной информированности населения и общественных организаций в области использования атомной энергии. 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направления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Концепции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Оценка состояния энергетики, разработка балансов и прогнозов топливо- и энергопотребления в крупных промышленных центрах и городах, в регионах и по республике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экологической обстановки в регионах, испытывающих дефицит энергии, и крупных городах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регионов и пунктов, наиболее подходящих для размещения атомных станций, проведение работ по выбору площадок и по обоснованию выбора. Разработка нормативно-правовой базы, определяющей правила и порядок проведения тендера на строительство АЭС.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Программы развития атомной энергетики Казахстана - ориентация на использование апробированных в коммерческой эксплуатации реакторных установок, обеспечивающих необходимые уровни ядерной, радиационной и экологической безопасности, а также экономическую эффективность производства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системы мер, обеспечивающих максимально возможное участие предприятий Казахстана в работах по реализации настоящей Концепции и государственных программ развития атомной энергетики и урановой промышленности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инфраструктуры для сбора, переработки и долговременного хранения радиоактивных отходов и отработанного ядерного топлива с учетом вывода из эксплуатации реактора БН-350 Мангышлакского атомного энергокомбината.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Промышленное внедрение технологии и организация производства новых, перспективных видов реакторного топлива: топлива с выгорающими поглотителями, пластичного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системы государственного надзора, развитие инспекторского надзора за безопасным использованием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ведущих ученых и специалистов научных и промышленных организаций республики, работающих в области мирного использования атомной энергии, к подготовке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стажировок казахстанских специалистов и студентов в ведущих ядерных центрах промышленно развитых стран. Расширение системы обмена специалистами, преподавателями и студентами.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фундаментальных и прикладных исследований, направленных на решение задач по повышению безопасности и эффективности атомной энергетики и промышленности Казахстана. Активное участие в международных программах и проектах в области мирного использования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системы мониторинга общественного мнения, а также системы информирования и просвещения населения по вопросам мирного использования атомной энергии.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ожидаемые результаты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Концепции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и утверждение Государственной программы развития атомной энергетики Казахстана, определяющей основные цели, задачи и меры по преобразованию энергетики страны в современную, высокотехнологичную, наукоемкую, динамично развивающуюся отрасль народного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Государственной программы развития урановой промышленности Казахстана, обеспечивающей сохранение этой высокотехнологичной отрасли народного хозяйства и укрепление ее позиций на мировом рынке урановой продукции и реакторного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импорта электричества и энергоносителей, изменение структуры экспорта в направлении увеличения доли высокотехнологичной продукции - электроэнергии и реакторного топлива, улучшение внешнеторгового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на мировом урановом рынке, занятие позиции лидера в добыче урана и производстве реакторного топлива в рамках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ввод в эксплуатацию системы обращения с радиоактивными отходами, в том числе с отработавшим ядерным топливом.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сокращение вредных выбросов, улучшение экологической ситуации в регионах и снижение уровня риска для населения за счет ввода и безаварийной эксплуатации атомных 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социально-экономической обстановки в регионах размещения АЭС и предприятий урановой промышленности, улучшение социально-экономической ситуации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участия Казахстана в решении глобальных экологических проблем за счет исключения дополнительных выбросов значительных количеств оксидов углерода, серы и азота.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