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4802" w14:textId="6644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гарантированного государством займа, привлеченного открытым акционерным обществом "Казахстанско-турецкое совместное предприятие "Айт-отель"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2002 года N 927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тексте заменены слова - постановлением Правительства РК от 25 декабря 2002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1366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целях исполнения обязательств по государственной гарантии и обеспечения возврата средств в республиканский бюджет, принимая во внимание низкую платежеспособность открытого акционерного общества "Казахстанско-турецкое совместное предприятие "Айт-Отель" (далее - ОАО "КТСП "Айт-Отель"),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обеспечить подписание совместно с закрытым акционерным обществом "Эксимбанк Казахстан" (далее - Эксимбанк Казахстан) (по согласованию) и ОАО "КТСП "Айт-Отель" (по согласованию) соглашения, в котором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обязательство ОАО "КТСП "Айт-Отель" произвести выплаты инобанку по гарантированному государством займу, привлеченному в рамках кредитной линии Турции, согласно приложению к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возврата ОАО "КТСП "Айт-Отель" средств, отвлеченных из республиканского бюджета на исполнение обязательств по государственной гарантии,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вознаграждения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капитализацию в 2013 году в основной долг вознаграждения, начисленного за период с 2000 года по 2012 год на отвлеченные из республиканского бюджета по государственной гарантии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в республиканский бюджет ОАО "КТСП "Айт-Отель" средств, отвлеченных по гарантированному государством займу, равными долями, начиная с 2013 года по 2025 год, включая вознаграждение, начисленное за период с 2000 года по 2012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Министерству финансов Республики Казахстан в качестве обеспечения возврата ОАО "КТСП "Айт-Отель" отвлеченных из республиканского бюджета в рамках гарантированного государством займа средств, гарантии генерального учредителя ОАО "КТСП "Айт-Отель" - турецкой фирмы "Аhsеl Insaat Taahhut ve Ticaret А.S.";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соответствующего залогового соглашения в целях обеспечения исполнения ОАО "КТСП "Айт-Отель" обязательств перед республиканским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выплату агентского вознаграждения Эксимбанку Казахстан за счет средств заемщика - ОАО "КТСП "Айт-Отель".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20 августа 2002 года N 927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Выплаты ОАО "КТСП "Айт-Отель" инобанку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гарантированному государством займу,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привлеченному в рамках кредитной линии Турции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Организация-        !    Валюта   !    Дата     !    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заемщик            !    платежа  !   платежа   !     платежа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Кредитная линия Турции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22.12.02      1 500 000,00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22.06.03      1 000 000,00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22.12.03      2 000 000,00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22.06.04      1 000 000,00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22.12.04      2 000 000,00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22.06.05      1 000 000,00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22.12.05      2 000 000,00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22.06.06      1 250 000,00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22.12.06      2 250 000,00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22.06.07      1 250 000,00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22.12.07      2 250 000,00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22.06.08      1 500 000,00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22.12.08      2 500 000,00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22.06.09      1 500 000,00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22.12.09      2 500 000,00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22.06.10      2 000 000,00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22.12.10      2 500 000,00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22.06.11      2 000 000,00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22.12.11      2 500 000,00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22.06.12      2 000 000,00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ОАО "КТСП "Айт-Отель"          USD         22.12.12      2 500 000,00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Всего                          USD                      39 000 000, 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