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2faa" w14:textId="63c2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II Всемирного курултая казахов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2002 года N 928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Планом мероприятий по реализации программы Правительства Республики Казахстан на 2002-2004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апреля 2002 года N 470, Правительство Республики Казахстан постановляет: 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II Всемирный курултай казахов (далее - Курултай) с 17 по 19 октября 2002 года в городе Туркестане.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Республиканскую комиссию по подготовке и проведению Курултая в составе согласно приложению 1.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План мероприятий по подготовке и проведению Курултая согласно приложению 2.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Определить, что финансирование мероприятий по подготовке и проведению Курултая осуществляется за счет и в пределах средств, предусмотренных в бюджете на 2002 год, соответствующим государственным учреждениям - администраторам программ.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августа 2002 года N 928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республиканской комиссии по подготовке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проведению II Всемирного курултая казахов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 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Алимович   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Кул-Мухаммед            - Министр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Абрарович          общественного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  - аким Южно-Казахстанской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Бердибек Машбекович       заместитель председателя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Найманбаев              - первый заместитель председателя Всемирной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Калдарбек Найманбаевич    ассоциации казахов,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председателя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Абдиков Толен           - заместитель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внутренней политики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Президента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Ыскак Аким Абдыхаимулы  - государственный инспектор Организационно-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территориального отдела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Президента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Калижанулы Уалихан      - депутат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Абылкасымов Ерасыл      - депутат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Абусеитов               - вице-Министр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Куатович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Бекмахамбетов           - заведующий сектором Отдела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Алихайдар Кулмаханович    культурного развития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Мутанов                 - первый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Галымкаир Мутанович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Жакупов                 - первый вице-Министр транспорта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Кабибулла Кабенович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Избанов Мухит Каримович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по миграции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Жумабаев                - заместитель председателя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Бейбут Тейнелович         комитета Министерства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доходов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 Иван Иванович      - вице-Министр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Айдарханов              - вице-Министр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Тергеуович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 - вице-Министр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Досжан                  - вице-Министр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Дукенбайулы         общественного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Тлеухан                 - председатель Комитета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Бекболат Канаевич         Министерства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общественного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Мурзин Алмат Зарлыкович - заместитель акима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Аметулы Омирзак         - аким города Туркестана 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августа 2002 года N 928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подготовке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проведению II Всемирного курултая казахов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!       Мероприятие            !   Срок      !    Ответственный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                              ! исполнения  !    за исполнение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  Создание Штаба по               до 1 октября   Акимы городов Алматы,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проведению Курултая в           2002 года      Шымкента, Туркестана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городах Алматы, Шымкенте,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Туркестане.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Выделение Штабу помещений,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необходимого инвентаря,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оргтехники, транспорта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   Составление списка гостей,      до 1 сентября  Министерства культуры,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отправка приглашений,           2002 года      информации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открытие виз и обеспечение                     общественного согласия,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их приезда в Казахстан                         внутренних дел,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иностранных дел,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Таможенный комитет,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Всемирная ассоциация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казахов (по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согласованию)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   Встреча, регистрация,           15-21 октября  Акимы города Алматы,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размещение в гостиницах,        2002 года      Южно-Казахстанской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питание, обеспечение                           области, Всемирная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транспортом, проводы                           ассоциация казахов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гостей Курултая, а также                       (по согласованию)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аккредитованных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представителей СМИ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участников культурной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программы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   Организация специального        16-19 октября  Министерство транспорта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поезда по маршруту Алматы-      2002 года      и коммуникаций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Туркестан-Алматы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участников Курултая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   Организация специального        17-19 октября  Аким Южно-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автобуса по маршруту            2002 года      Казахстанской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Ташкент-Туркестан-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Ташкент для участников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Курултая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   Проведение торжественного       18 октября     Министерство культуры,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и пленарного, секционного       2002 года      информации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заседаний                                      общественного согласия,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аким Южно-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Казахстанской области,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Всемирная ассоциация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казахов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(по согласованию)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    Организация концерта            18 октября     Комитет 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мастеров искусств               2002 года      Министерства культуры,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информации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общественного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согласия, аким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Южно-Казахстанской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   Проведение мушайры              19 октября     Комитет 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поэтов-казахов из               2002 года      Министерства культуры,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ближнего и дальнего                            информации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зарубежья                                      общественного согласия,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аким Южно-Казахстанской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    Проведение выставки работ       17-19 октября  Министерство культуры,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мастеров прикладного            2002 года     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искусства казахов мира                         и общественного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согласия, аким Южно-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Казахстанской области,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Всемирная ассоциация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казахов    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(по согласованию)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  Съемка документального          15-21 октября  НК "Казахфильм"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фильма "Курылтай"               2002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11   Выпуск альманаха                до 10 октября  Министерство культуры,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"Алтын бесiк"                   2002 года      информации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общественного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согласия, Всемирная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ассоциация казахов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(по согласованию)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   Выпуск книги "Калын елiм,       4 квартал      Министерство культуры,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казагым" и Сборника             2002 года      информации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документов Курултая                            общественного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согласия, Всемирная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ассоциация казахов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(по согласованию)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   Обеспечение медицинских         15-20 октября  Министерство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услуг во время проведения       2002 года      здравоохранения,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Курултая                                       аким Южно-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Казахстанской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   Обеспечение безопасности        15-20 октября  Министерство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во время проведения             2002 года      внутренних дел, аким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Курултая                                       Южно-Казахстанской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   Обеспечение транспортом         16-21 октября  Аким города Алматы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(автобусами, легковыми          2002 года      и Южно-Казахстанской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автомобилями) участников                      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Курултая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  Освещение в СМИ хода            октябрь        Министерство культуры,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подготовки и проведения         2002 года      информации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Курултая                                       общественного согласия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   Организация работы Пресс-       15-21 октября  Министерство культуры,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центра Курултая, аккредитация   2002 года      информации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представителей СМИ,                            общественного согласия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освещающих Курултай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   Изготовление юбилейной          до 1 октября   Министерство культуры,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медали "10 лет независимости    2002 года      информации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Республики Казахстан",                         общественного согласия,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приветственного письма                         Управление Делами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Президента Республики                          Президента (по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Казахстан, подарочной                          согласованию), НК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видеокассеты о достижениях                     "Казахфильм"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   Разработка проекта закладки     до 1 сентября  Аким Южно-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парка и сооружения Пантеона     2002 года      Казахстанской области,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в городе Туркестане                            Министерство культуры,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информации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общественного согласия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   Изготовление рекламного         до 1 октября   Министерство культуры,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видеоролика                     2002 года      информации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общественного согласия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   Внесение на утверждение         до 1 сентября  Комитет 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комиссии сценария               2002 года      Министерства культуры,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театрализованного действия                     информации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и концерта мастеров искусств                   общественного согласия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   Прием от имени Президента       18 октября     Аким Южно-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Республики Казахстан            2002 года      Казахстанской области,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Управление Делами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   Обеспечение наглядного          15-21 октября  Акимы городов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оформления городов Алматы,      2002 года      Алматы, Шымкента,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Шымкента, Туркестана                           Туркестана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