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91e2e" w14:textId="f691e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реструктуризации кредиторской задолженности открытого акционерного общества "Сары-Тас"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августа 2002 года N 931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поддержки отечественных товаропроизводителей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совместно с закрытым акционерным обществом "Реабилитационный фонд" (по согласованию) в установленном законодательством порядке обеспечить реструктуризацию задолженности открытого акционерного общества "Сары-Тас" по кредитам, выданным за счет средств республиканского бюджета в соответствии с кредитными договорами от: 15 марта 1996 года N 38; 29 августа 1996 года N 48; 11 апреля 1997 года N 74; 18 августа 1997 года N 88; 23 октября 1997 года N 97 и 25 ноября 1997 года N 101, включающую: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возврат основного долга и вознаграждения, начиная с 2004 года по 2005 год включительно;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начисление вознаграждения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P020832_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Правилами финансовых процедур по исполнению бюджета и ведению форм отчетности (периодической и годовой) для государственных учреждений, содержащихся за счет государственного бюджета, утвержденными постановлением Правительства Республики Казахстан от 25 июля 2002 года N 832;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соответствующего залогового соглашения в целях обеспечения исполнения открытым акционерным обществом "Сары-Тас" обязательств перед республиканским бюджетом.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Премьер-Министра Республики Казахстан - Министра финансов Республики Казахстан Павлова А.С.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