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6467" w14:textId="6996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постановления Правительства Республики Казахстан от 12 сентября 2000 года N 1384 и от 17 апреля 2002 года N 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2002 года N 935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сентября 2000 года N 1384 "О Правилах отбора инвестиционных проектов, кредитуемых в рамках мер поддержки отечественных товаропроизводителей" (САПП Республики Казахстан, 2000 г., N 41, ст. 457):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отбора инвестиционных проектов, кредитуемых в рамках мер поддержки отечественных товаропроизводителей, утвержденных указанным постановлением: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абзацем пятнадцатым следующего содержания: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"- фармацевтическая и медицинская промышленность.";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1.01.2009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Настоящее постановление вступает в силу со дня подписания.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