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f62e" w14:textId="fb0f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Положения о порядке присвоения дипломатических рангов"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2002 года N 943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Президента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 "Об утверждении Положения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присвоения дипломатических рангов".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Указ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Положения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присвоения дипломатических рангов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11 Закона Республики Казахстан от 7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Z020299_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дипломатической службе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прилагаемое Положение о порядке присвоения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дипломатических рангов.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Утверждено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"__" ____ 2002 года N 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порядке присвоения дипломатических рангов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Настоящее Положение действует в соответствии с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7 марта 2002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Z020299_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дипломатической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и регламентирует порядок присвоения дипломатических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рангов сотрудникам дипломатической службы (далее - сотрудники).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2. Порядок присвоения дипломатических рангов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Сотрудникам присваиваются следующие дипломатические ранги: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атташе;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третий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второй секретарь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второй секретарь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первый секретарь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первый секретарь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советник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советник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Чрезвычайный и Полномочный Посланник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Чрезвычайный и Полномочный Посланник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Чрезвычайный и Полномочный Посол.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Дипломатические ранги Чрезвычайного и Полномочного Посла,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дипломатические ранги присваиваются Министром иностранных дел Республики Казахстан по представлению руководителей загранучреждений или структурных подразделений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сотрудников устанавливаются следующие сроки пребывания 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дипломатических рангах: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для атташе, третьего секретаря, второго секретаря II и I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два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для первого секретаря II и I классов, советника II класса -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Сроки пребывания в дипломатических рангах от советника I класса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 сроки пребывания сотрудников в дипломатических рангах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засчитываются: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работа в Министерстве иностранных дел Республики Казахстан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работа в загранучреждениях;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работа в представительствах Министерства иностранных дел Республики Казахстан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работа в министерствах иностранных дел бывшего СССР и союзных республик;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работа в международных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научная или преподавательская деятельность в высших учебных заведениях и научных учреждениях Министерства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повышение квалификации по линии Министерства иностранных дел Республики Казахстан в учебных и научных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учеба временно направленных Министерством иностранных дел Республики Казахстан в высшие учебные заведения, аспирантуру, докторантуру и научные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Присвоение дипломатического ранга сотруднику производится последовательно при положительной характеристике с учетом занимаемой должности, стажа работы и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Дипломатические ранги сохраняются пожизненно за исключением случаев, предусмотренных в статье 13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дипломатической службе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зависимости от последовательности присвоения дипломатические ранги подразделяются на первые и очередные.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Первый дипломатический ранг присваивается после занятия в установленном законодательством порядке штатной дипломатической должности в органах дипломатической службы с учетом знаний, стажа и опыта работы по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Дипломатический ранг сотрудника, как правило, должен соответствовать занимаемой должности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Очередной дипломатический ранг присваивается с учетом занимаемой должности, времени пребывания в прежнем дипломатическом ранге, характеристики и результатов последней аттестации сотрудника.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Должностные лица, указанные в абзаце втором пункта 3 настоящего Положения, обязаны не позднее 1 (одного) месяца до истечения сроков пребывания в соответствующем дипломатическом ранге, представить сотрудника к присвоению очередного дипломатического ранга.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и ненадлежащее исполнение сотрудником возложенных на него обязанностей, превышение должностных полномочий, нарушение государственной и трудовой дисциплины, а равно за несоблюдение установленных статьей 20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дипломатической службе Республики Казахстан" ограничений, на сотрудника может налагаться дисциплинарное взыскание в виде задержки в присвоении дипломатического ранга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 наложении взыскания в виде задержки в присвоении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дипломатического ранга до одного года принимается в соответствии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статьей 22 Закона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Z020299_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дипломатической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Повторное представление сотрудника к присвоению очередного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дипломатического ранга производится только по истечении срока задержки.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Представление к присвоению очередных дипломатических рангов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сотрудников, имеющих дисциплинарное взыскание или в отношении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проводится служебное расследование, не производится соответственно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снятия дисциплинарного взыскания или до окончания служебного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В представлении о присвоении дипломатического ранга должны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предыдущий дипломатический ранг, в случае присвоения очередного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дипломатического ранга;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стаж работы в органах дипломатической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оценка профессиональной деятельности, деловые, моральные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Присвоение дипломатических рангов подтверждается выдачей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свидетельств и записью в послужном списке (трудовой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книжке). Форма свидетельства о присвоении дипломатического ранга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утверждается Министром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