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b0f4" w14:textId="05fb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Министра юстиции Королевства Саудовской Аравии Абдалла бин Мухаммед бин Ибрагим аль аш-Шейха в Республику Казахстан 30 августа - 7 сентября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2002 года N 946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и проведения визита Министра юстиции Королевства Саудовской Аравии Абдалла бин Мухаммед бин Ибрагим аль аш-Шейха в Республику Казахстан 30 августа - 7 сентября 2002 года (далее - визит)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юстиции Республики Казахстан и Верховному Суду Республики Казахстан (по согласованию) совместно с заинтересованными центральными и местными исполнительными органами Республики Казахстан обеспечить выполнение организационных мероприятий по подготовке и проведению визита в городах Астане и Алматы (согласно приложению).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Верховному Суду Республики Казахстан денежные средства на проведение визита, в том числе на проживание и питание членов делегации Министерства юстиции Королевства Саудовской Аравии в сумме 3517753 (три миллиона пятьсот семнадцать тысяч семьсот пятьдесят три) тенге за счет средств, предусмотренных в республиканском бюджете на 2002 год по программе "Представительские затраты";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оформить в установленном порядке въездные и выездные документы для членов делегации Министерства юстиции Королевства Саудовской Аравии.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 обеспечить безопасность членов делегации Министерства юстиции Королевства Саудовской Аравии в аэропортах, местах проживания и посещения, а также сопровождение по маршрутам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специального самолета делегации Министерства юстиции Королевства Саудовской Аравии над территорией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посадку, вылет, техническое обслуживание, стоянку и заправку специального самолета в аэропортах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общественного согласия Республики Казахстан обеспечить освещение визита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городов Астаны и Алматы обеспечить выполнение организационных мероприятий по встрече и проводам делегации Министерства юстиции Королевства Саудовской Аравии, оформлению аэропортов и улиц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реализацией настоящего постановления возложить на Министерство юстиции Республики Казахстан и Верховный Суд Республики Казахстан (по согласованию).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27 августа 2002 года N 946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Организационные 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подготовке и проведению визита делегации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Министерства юстиции Королевства Саудовской Аравии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городах Астане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Размещение, питание и транспортное обслуживание членов делегации Министерства юстиции Королевства Саудовской Аравии и сопровождающих лиц (по формату 1+8) в городе Астана в гостинице "Окан Интерконтиненталь" и в городе Алматы в гостинице "Анкара Риджент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в гостиницах "Окан Интерконтиненталь" и "Анкара Риджент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автомобили, буклеты, канцелярские товары).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подарка для главы делегации и сувениров для членов делегации.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Обслуживание в VIР-залах в аэропортах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чайного стола в аэропортах городов Астаны и Алматы при встрече и проводах делегации Министерства юстиции Королевства Саудовской Аравии.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культурной программы делегации Министерства юстиции Королевства Саудовской Аравии (экскурсии по городам Астана и Алматы, посещение музеев городов Астана и Алматы, музыкальное сопровождение приема от имени Правительства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официального приема от имени Правительства Республики Казахстан (включая аренду зала в гостинице "Окан Интерконтиненталь"), а также официальных ужинов от имени Председателя Верховного Суда, Генерального Прокурора.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Медицинское обслуживание членов делегации Министерства юстиции Королевства Саудовской Аравии.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