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43f3" w14:textId="7c94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закупа зерна урожая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2002 года N 961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поддержки отечественных сельскохозяйственных товаропроизводителей, избежания демпинга цен на зерно на внутреннем рынке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закрытому акционерному обществу "Продовольственная контрактная корпорация" осуществить закуп зерна урожая 2002 года для экспортных поставок в объеме до 1000000 (один миллион) тонн за счет привлечения кредитных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Премьер-Министра Республики Казахстан - Министра сельского хозяйства Республики Казахстан Есимова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