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15fe0" w14:textId="cf15f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Коcунове А.О.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сентября 2002 года N 964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Косунова Алмаса Олжабаевича Председателем Аэрокосмического комитета Министерства транспорта и коммуникаций Республики Казахстан, освободив от ранее занимаемой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Мартина Н.А.)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