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3030" w14:textId="21e3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Кадровые вопросы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2002 года N 967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в Министерство финансов Республики Казахстан, освободив от ранее занимаемых должностей: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Рахметова Нурлана Кусаиновича - вице-Министром;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Канатова Сабита Саркитовича - Председателем Налогового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Нукушева Азата Галимовича - Председателем Комитета по работе с несостоятельными должниками;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Раханова Максудбека Смагуловича - Председателем Комитета государственного имущества и приватизации;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Саткалиеву Валентину Адамовну - Председателем Комитета казначейства;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Сутулова Федора Федоровича - Председателем Комитета финансового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Токсеитова Ракимбергена Курмангалиевича вице-Министром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