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85e33" w14:textId="0c85e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местных инвестиционных проектах и заимствовании местным исполнительным органом города Астаны на 2002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сентября 2002 года N 968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 апреля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Z990357_ </w:t>
      </w:r>
      <w:r>
        <w:rPr>
          <w:rFonts w:ascii="Times New Roman"/>
          <w:b w:val="false"/>
          <w:i w:val="false"/>
          <w:color w:val="000000"/>
          <w:sz w:val="28"/>
        </w:rPr>
        <w:t>"О бюджетной системе"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Р001082_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Правилами по процедуре согласования с Правительством Республики Казахстан региональных инвестиционных программ, финансируемых за счет заимствования местных исполнительных органов, утвержденными постановлением Правительства Республики Казахстан от 17 июля 2000 года N 1082,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местными инвестиционными проектами города Астаны на 2002 год (далее - Местные инвестиционные проекты), финансируемыми за счет средств заимствования местным исполнительным органом: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строительство муниципального жилья на левом берегу реки Есiл в городе Астане с объемом финансирования 1000000000 (один миллиард)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строительство пристройки на 700 учебных мест и реконструкция казахской школы-гимназии N 4 в городе Астане с объемом финансирования 270000000 (двести семьдесят миллионов)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строительство первой очереди водно-зеленого бульвара нового административного центра города Астаны с объемом финансирования 967000000 (девятьсот шестьдесят семь миллионов)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строительство воздушной линии электропередачи "ВЛ-110 кВ Аэропорт - ТЭЦ-2" с объемом финансирования 363000000 (триста шестьдесят три миллиона)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Принять предложение акима города Астаны о привлечении в установленном законодательством порядке займов в пределах лимита долга местного исполнительного органа, установленного в соответствии с Законом Республики Казахстан от 2 августа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Z990464_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государственном и гарантированном государством заимствовании и долге", в объеме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2 600 000 000 (два миллиарда шестьсот миллионов) тенге на реализацию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Местных инвестиционных проектов.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