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b207" w14:textId="631b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обслуживании гарантированных государством займов, привлеченных Департаментом уголовно-исполнительной системы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2002 года N 969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недопущения факта дефолта, а также обеспечения возврата средств, отвлеченных из республиканского бюджета по негосударственным займам, привлеченным под государственные гарантии в рамках кредитной линии Германии,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Комитета уголовно-исполнительной системы Министерства юстиции Республики Казахстан (далее - КУИС МЮ РК), как правопреемника Департамента уголовно-исполнительной системы Министерства внутренних дел Республики Казахстан, о передаче Республиканским государственным предприятиям "Енбек-Гранит" и "Енбек-Алмаз" исправительных учреждений КУИС МЮ РК (далее - РГП "Енбек-Гранит", РГП "Енбек-Алмаз") обязательств КУИС МЮ РК по гарантированным государством займам, привлеченным в рамках кредитной линии Германии.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 обеспечить заключение соглашения между КУИС МЮ РК, акционерным обществом "Компания по реабилитации и управлению активами" (далее - АО "Компания по реабилитации и управлению активами"), РГП "Енбек-Гранит", РГП "Енбек-Алмаз", в котором предусмотреть: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возврат РГП "Енбек-Гранит", РГП "Енбек-Алмаз" средств, отвлеченных из республиканского бюджета, в связи с исполнением государственных гарантий от 9 августа 1995 года N Ф22-3/11 и от 2 октября 1996 года N 0000016, с 2002 года по 2017 год с начислением вознаграждения в соответствии с Правилами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2002 года N 832;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соответствующего залогового соглашения в целях обеспечения исполнения РГП "Енбек-Гранит", РГП "Енбек-Алмаз" обязательств перед республиканским бюджетом;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выплату агентского вознаграждения АО "Компания по реабилитации и управлению активами" за счет средств РГП "Енбек-Гранит", РГП "Енбек-Алмаз".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постановлениями Правительства РК от 25.12.2002 </w:t>
      </w:r>
      <w:r>
        <w:rPr>
          <w:rFonts w:ascii="Times New Roman"/>
          <w:b w:val="false"/>
          <w:i w:val="false"/>
          <w:color w:val="000000"/>
          <w:sz w:val="28"/>
        </w:rPr>
        <w:t>N 1366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18.12.2003 </w:t>
      </w:r>
      <w:r>
        <w:rPr>
          <w:rFonts w:ascii="Times New Roman"/>
          <w:b w:val="false"/>
          <w:i w:val="false"/>
          <w:color w:val="000000"/>
          <w:sz w:val="28"/>
        </w:rPr>
        <w:t>N 1267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29.04.2011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Первого заместителя Премьер-Министра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