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5f89" w14:textId="2605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Рябцеве А.Д.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2002 года N 983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Рябцева Анатолия Дмитриевича Председателем Комитета по водным ресурсам Министерства сельского хозяйства Республики Казахстан, освободив от ранее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