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3513" w14:textId="76c3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Аманбаеве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2002 года N 985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исполнение обязанностей Председателя Комитета лесного, рыбного и охотничьего хозяйства Министерства сельского хозяйства Республики Казахстан на Аманбаева Александра Кулганатовича, освободив его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