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61f11" w14:textId="e561f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Китайской Народной Республики о сотрудничестве в сфере использования и охраны трансграничных рек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сентября 2002 года N 989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Соглашение между Правительством Республики Казахстан и Правительством Китайской Народной Республики о сотрудничестве в сфере использования и охраны трансграничных рек, совершенное в городе Астане 12 сентября 2001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между Правительством Республики Казахстан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Правительством Китайской Народной Республики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сотрудничестве в сфере использования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охраны трансграничных рек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Китайской Народной Республики (именуемые в дальнейшем Стороны),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дальнейшего развития и укрепления дружественных и добрососедских отношений между двумя государствами;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осуществляя сотрудничество в сфере использования и охраны водных ресурсов трансграничных рек двух государств;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общепринятыми принципами и нормами международного права, на основе принципов взаимного уважения независимости, суверенитета и территориальной целостности, невмешательства во внутренние дела друг друга, равенства и взаимной выгоды, мирного сосуществования, в духе взаимопонимания, взаимной уступчивости и дружеских консультаций;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справедливо и рационально разрешая вопросы между двумя государствами в сфере использования и охраны водных ресурсов трансграничных рек;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решили заключить настоящее Соглашение и согласились о нижеследующем: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настоящем Соглашении понятие "трансграничные реки" означает все реки и речные стоки, пересекающие линию государственной границы или расположенные по линии государственной границы между Республикой Казахстан и Китайской Народной Республикой.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использовании и охране трансграничных рек, Стороны будут придерживаться принципов справедливости и рациональности, а также тесно сотрудничать с позиции искренности, добрососедства и дружбы.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будут предпринимать соответствующие меры и прилагать усилия по предотвращению или смягчению возможного серьезного ущерба, причиняемого в результате паводковых бедствий и искусственных аварий государству одной из Сторон.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 одна из Сторон не ограничивает другую Сторону рационально использовать и охранять водные ресурсы трансграничных рек с учетом взаимных интересов.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могут осуществлять сотрудничество в следующих областях: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согласования и определения месторасположений постов наблюдения и измерения объема и качества воды;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исследования единых методов наблюдения, измерения, анализа и оценки;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проведения анализа и укомплектования данных гидрологического наблюдения и измерения в постах, согласованных Сторонами;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проведения возможных совместных исследований по предотвращению или смягчению влияний наводнений, оледенений и других стихийных бедствий;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изучения тенденций будущих изменений водности и качества воды трансграничных рек;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при необходимости, проведения совместных исследований и обмена опытом в сфере использования и охраны трансграничных рек.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согласуют и определят содержание, количество и время обмена данными и информацией. В случае требования одной из Сторон от другой Стороны о предоставлении чрезвычайно важной гидрологической информации, которая не противоречит Статье 7 настоящего Соглашения и не является предметом согласованного обмена, последняя должна удовлетворить данное требование при наличии возможностей и на определенных условиях.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обязуются сохранять конфиденциальность в отношении вышеуказанной обмениваемой или предоставляемой информации и не передавать ее третьей Стороне, за исключением случаев наличия иного Соглашения между Сторонами.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Любые положения настоящего Соглашения никоим образом не могут служить основанием для предоставления одной из Сторон чрезвычайно важной информации или данных, касающихся обороны и безопасности ее государства.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создадут казахстанско-китайскую Совместную комиссию по использованию и охране трансграничных рек (именуемую в дальнейшем Совместная комиссия), ответственную за разработку Положения о ее деятельности и решение соответствующих вопросов по реализации настоящего Соглашения.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Совместная комиссия состоит из одного представителя и двух его заместителей, назначаемых каждой из Сторон.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Заседания Совместной комиссии проводятся поочередно на территории государств Сторон раз в год, на которых обсуждаются вопросы исполнения настоящего Соглашения, а также вопросы, связанные с использованием и охраной трансграничных рек. Заседания созываются представителем принимающей Стороны и проводятся под его председательством. Представители Сторон могут прибегать к содействию экспертов и привлекать их на заседания Совместной комиссии.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необходимости, одна из Сторон может предложить проведение внеочередного заседания Совместной комиссии.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итогам каждого заседания составляется Протокол в двух экземплярах, каждый на русском и китайском языках.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Сторона, ответственная за проведение заседания Совместной комиссии, предоставляет помещение и транспортные средства. Каждая из Сторон самостоятельно несет расходы за питание и проживание. Прочие расходы, не связанные с проведением заседаний, решаются путем согласования между Сторонами.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прав и обязательств Сторон, вытекающих из других международных договоров, участниками которых они являются.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12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каких-либо разногласий по толкованию и применению положений настоящего Соглашения, Стороны будут разрешать их путем консультаций.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13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Сторон, в настоящее Соглашение могут быть внесены изменения и дополнения, которые оформляются отдельными Протоколами, являющимися неотъемлемыми частями настоящего Соглашения.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14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сроком на 8 лет и вступает в силу с даты последнего письменного уведомления о выполнении Сторонами внутригосударственных процедур, необходимых для его вступления в силу.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одна из Сторон за 6 месяцев до истечения срока действия настоящего Соглашения не уведомит в письменной форме другую Сторону о своем желании прекратить его действие, то настоящее Соглашение автоматически продлевается на последующие четыре года, и прекращение его действия осуществляется в последовательном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12 сентября 2001 года в городе Астане в двух экземплярах, каждый на казахском, китайском и русском языках, причем все тексты имеют одинаковую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в толковании положений настоящего Соглашения, Стороны будут руководствоваться текстами на русском и китайском языках.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За Правительство                  За Правительство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         Китайской Народной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