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f569" w14:textId="eb2f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2002 года N 995. Утратило силу - постановлениями Правительства  РК от 28 октября 2004 г. N 1111 (P041111); от 24 ноября 2004 г. N 1232 (P041232)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Аэрокосмический комитет Министерства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об Аэрокосмическом комитете Министерства транспорта и коммуникаций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2002 года N 995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Аэрокосмическом комитете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транспорта и коммуникаций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Аэрокосмический комитет Министерства транспорта и коммуникаций Республики Казахстан (далее - Комитет) является ведомством в пределах компетенции Министерства транспорта и коммуникаций Республики Казахстан, осуществляющим специальные исполнительные и контрольно-надзорные функции, а также руководство сферой аэрокосмической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счета в банках, печать с изображением Государственного герба Республики Казахстан, другие печати и штампы со своим наименованием на государственном языке, бланки установленного образца.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Лимит штатной численности Комитета утверждается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Юридический адрес Комитета: 480004, город Алматы, улица Фурманова, 50.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Комитета - государственное учреждение "Аэрокосмический комитет Министерства транспорта и коммуникаций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Комитета.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Комитета осуществляется за счет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его функциями.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Комитета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государственной политики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и прогнозов развития космического комплекса Республики Казахстан и рынка аэрокосмической продукции и услуг на краткосрочный, среднесрочный период;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и реализации мероприятий по сохранению и развитию аэрокосмической инфраструктуры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и обеспечении реализации основных направлений научно-технического и технологического развития Республики Казахстан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космонавтов, подготовки и переподготовки кадров в сфере аэрокосмической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 в установленном законодательством 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государственной политики Республики Казахстан в аэрокосмической сфере, в том числе по вопросам, связанным с участием Казахстана в деятельности соответствующих международных организаций и институтов;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привлечению в аэрокосмическую сферу иностранных кредитов и инвестиций и их использованию;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анализирует состояние и прогнозирует развитие аэрокосмической инфраструктуры в Республике Казахстан и мировые тенденции развития аэрокосмической техники и технологий;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координацию деятельности государственных органов Республики Казахстан по исполнению Договора аренды комплекса "Байконур", международных соглашений и договоров Республики Казахстан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условий Договора аренды комплекса "Байконур" и дополнительных соглашений к нему, в пределах своей компетенции решает организационные и иные хозяйственные вопросы комплекса "Байконур";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реализует концепции и программы развития космического комплекса Республики Казахстан, проекты по исследованию и использованию космического пространства;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анализирует и обобщает практику применения законодательства в сфере аэрокосмической деятельности, разрабатывает предложения по его совершенствованию, участвует в подготовке проектов законодательных и иных нормативных правовых актов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участвует в подготовке и экспертизе проектов международных договоров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участвует в разработке и реализации мероприятий по обеспечению экологической безопасности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представляет интересы государства в органах управления организаций с участием государства, работающих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анализ деятельности юридических лиц, работающих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пределах своей компетенции лицензирование деятельности по использованию космического пространства;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организует и координирует подготовку космонавтов, подготовку и переподготовку кадров в сфере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него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реализации основных задач и осуществления своих функций Комитет имеет право в установленном законодательством порядке и в пределах своей компетенции: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нормативные правовые акты;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условий эксплуатации и сохранности объектов комплекса "Байконур", в том числе арендуемых Российской Федерацией;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информацию от государственных органов, иных организаций, должностных лиц и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созданию, реорганизации и ликвидации государственных предприятий и иных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в отношении республиканских государственных предприятий, находящихся в его ведении, функции органа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переговоры и вносить предложения о заключении договоров с государственными органами зарубежных стран, международными организациями и иностранными юридическими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привлекать к работе специалистов других государственных органов, а также ведущих ученых и специалистов, в том числе зарубежных;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стоимость которого отражается в балансе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Комитетом,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предоставлено право распоряжения имуществом в случаях и пределах, установленных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транспорта и коммуникаций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имеет трех заместителей, назначаемых на должности и освобождаемых от должностей Министром транспорта и коммуникаций Республики Казахстан по представлению Председателя.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организует и руководит работой Комитета, несет персональную ответственность за выполнение возложенных на Комитет задач и осуществление им своих функций.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этих целях Председатель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Министром транспорта и коммуникаций Республики Казахстан утверждает структуру и штатное расписание Комитета в пределах лимита штатной численности, утвержденного Правительством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законодательном порядке поощряет, а также налагает дисциплинарные взыскания на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Комитета и в случаях, установленных законодательством, уставы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Реорганизация и ликвидация Комитета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2002 года N 995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и дополнения, которые вносятся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некоторые решения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1996 года N 790 "О Перечне республиканских государственных предприятий" (САПП Республики Казахстан, 1996 г., N 29, ст. 256):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республиканских государственных предприятий,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"Аэрокосмический комитет Министерства энергетики и минеральных ресурсов Республики Казахстан" и строку, порядковый номер 106а-3,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транспорта и коммуникаций Республики Казахстан" дополнить подразделом и строкой, порядковый номер 72,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Министерства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  Республиканское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предприятие "Инфракос"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 праве хозяйственного ведения)       город Байконыр;".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ноября 1999 года N 1756 "Вопросы Министерства транспорта и коммуникаций Республики Казахстан" (САПП Республики Казахстан, 1999 г., N 51, ст. 506):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транспорта и коммуникаций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дополнить словами "Аэрокосмический комитет";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подпунктом 9)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участие в разработке и реализации государственной политики в области космической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подпунктами 13-3) и 13-4)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"13-3) проводит единую государственную политику в области аэрокосмической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13-4) координирует разработку и реализацию мероприятий по эффективному использованию объектов космодрома "Байконур";".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3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1 апреля 2003 года N 314).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2002 года N 995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августа 1999 года N 1131 "Вопросы Аэрокосмического комитета Министерства энергетики и минеральных ресурсов Республики Казахстан" (САПП Республики Казахстан, 1999 г., N 40, ст. 353).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сентября 1999 года N 1358 "О внесении изменений в постановление Правительства Республики Казахстан от 11 августа 1999 года N 1131" (САПП Республики Казахстан, 1999 г., N 46, ст. 421).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мая 2000 года N 798 "О внесении изменений в постановление Правительства Республики Казахстан от 11 августа 1999 года N 1131" (САПП Республики Казахстан, 2000 г., N 24, ст. 281).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2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Казахстан, от 25 января 2001 года N 133 "Вопросы Министерства энергетики и минеральных ресурсов Республики Казахстан" (САПП Республики Казахстан, 2001 г., N 3, ст. 37).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