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9882" w14:textId="23098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страховании гражданско-правовой ответственности владельцев транспортных средств"</w:t>
      </w:r>
    </w:p>
    <w:p>
      <w:pPr>
        <w:spacing w:after="0"/>
        <w:ind w:left="0"/>
        <w:jc w:val="both"/>
      </w:pPr>
      <w:r>
        <w:rPr>
          <w:rFonts w:ascii="Times New Roman"/>
          <w:b w:val="false"/>
          <w:i w:val="false"/>
          <w:color w:val="000000"/>
          <w:sz w:val="28"/>
        </w:rPr>
        <w:t>Постановление Правительства Республики Казахстан от 16 сентября 2002 года N 1014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"Об обязательном страховании </w:t>
      </w:r>
    </w:p>
    <w:p>
      <w:pPr>
        <w:spacing w:after="0"/>
        <w:ind w:left="0"/>
        <w:jc w:val="both"/>
      </w:pPr>
      <w:r>
        <w:rPr>
          <w:rFonts w:ascii="Times New Roman"/>
          <w:b w:val="false"/>
          <w:i w:val="false"/>
          <w:color w:val="000000"/>
          <w:sz w:val="28"/>
        </w:rPr>
        <w:t>гражданско-правовой ответственности владельцев транспортных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 обязательном страховании гражданско-правовой</w:t>
      </w:r>
    </w:p>
    <w:p>
      <w:pPr>
        <w:spacing w:after="0"/>
        <w:ind w:left="0"/>
        <w:jc w:val="both"/>
      </w:pPr>
      <w:r>
        <w:rPr>
          <w:rFonts w:ascii="Times New Roman"/>
          <w:b w:val="false"/>
          <w:i w:val="false"/>
          <w:color w:val="000000"/>
          <w:sz w:val="28"/>
        </w:rPr>
        <w:t>           ответственности владельцев транспортных средств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Настоящий Закон регулирует отношения, возникающие в области </w:t>
      </w:r>
    </w:p>
    <w:p>
      <w:pPr>
        <w:spacing w:after="0"/>
        <w:ind w:left="0"/>
        <w:jc w:val="both"/>
      </w:pPr>
      <w:r>
        <w:rPr>
          <w:rFonts w:ascii="Times New Roman"/>
          <w:b w:val="false"/>
          <w:i w:val="false"/>
          <w:color w:val="000000"/>
          <w:sz w:val="28"/>
        </w:rPr>
        <w:t xml:space="preserve">обязательного страхования гражданско-правовой ответственности владельцев </w:t>
      </w:r>
    </w:p>
    <w:p>
      <w:pPr>
        <w:spacing w:after="0"/>
        <w:ind w:left="0"/>
        <w:jc w:val="both"/>
      </w:pPr>
      <w:r>
        <w:rPr>
          <w:rFonts w:ascii="Times New Roman"/>
          <w:b w:val="false"/>
          <w:i w:val="false"/>
          <w:color w:val="000000"/>
          <w:sz w:val="28"/>
        </w:rPr>
        <w:t xml:space="preserve">транспортных средств, и устанавливает правовые, финансовые и </w:t>
      </w:r>
    </w:p>
    <w:p>
      <w:pPr>
        <w:spacing w:after="0"/>
        <w:ind w:left="0"/>
        <w:jc w:val="both"/>
      </w:pPr>
      <w:r>
        <w:rPr>
          <w:rFonts w:ascii="Times New Roman"/>
          <w:b w:val="false"/>
          <w:i w:val="false"/>
          <w:color w:val="000000"/>
          <w:sz w:val="28"/>
        </w:rPr>
        <w:t>организационные основы его проведения.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понятия, используемые </w:t>
      </w:r>
      <w:r>
        <w:br/>
      </w:r>
      <w:r>
        <w:rPr>
          <w:rFonts w:ascii="Times New Roman"/>
          <w:b w:val="false"/>
          <w:i w:val="false"/>
          <w:color w:val="000000"/>
          <w:sz w:val="28"/>
        </w:rPr>
        <w:t xml:space="preserve">
                          в настоящем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владелец транспортного средства - физическое или юридическое лицо, владеющее транспортным средством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управление транспортным средством, в силу распоряжения компетентного органа о передаче транспортного средства и другое); </w:t>
      </w:r>
      <w:r>
        <w:br/>
      </w:r>
      <w:r>
        <w:rPr>
          <w:rFonts w:ascii="Times New Roman"/>
          <w:b w:val="false"/>
          <w:i w:val="false"/>
          <w:color w:val="000000"/>
          <w:sz w:val="28"/>
        </w:rPr>
        <w:t xml:space="preserve">
      2) выгодоприобретатель - лицо, которое в соответствии с настоящим Законом является получателем страховой выплаты; </w:t>
      </w:r>
      <w:r>
        <w:br/>
      </w:r>
      <w:r>
        <w:rPr>
          <w:rFonts w:ascii="Times New Roman"/>
          <w:b w:val="false"/>
          <w:i w:val="false"/>
          <w:color w:val="000000"/>
          <w:sz w:val="28"/>
        </w:rPr>
        <w:t xml:space="preserve">
      3) гражданско-правовая ответственность владельца транспортного средства - установленная гражданским законодательством Республики Казахстан обязанность физических и юридических лиц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 </w:t>
      </w:r>
      <w:r>
        <w:br/>
      </w:r>
      <w:r>
        <w:rPr>
          <w:rFonts w:ascii="Times New Roman"/>
          <w:b w:val="false"/>
          <w:i w:val="false"/>
          <w:color w:val="000000"/>
          <w:sz w:val="28"/>
        </w:rPr>
        <w:t xml:space="preserve">
      4) застрахованный - лицо, в отношении которого осуществляется страхование; </w:t>
      </w:r>
      <w:r>
        <w:br/>
      </w:r>
      <w:r>
        <w:rPr>
          <w:rFonts w:ascii="Times New Roman"/>
          <w:b w:val="false"/>
          <w:i w:val="false"/>
          <w:color w:val="000000"/>
          <w:sz w:val="28"/>
        </w:rPr>
        <w:t xml:space="preserve">
      5) комплексный договор - договор обязательного страхования гражданско-правовой ответственности владельцев транспортных средств, заключаемый физическим лицом, являющимся владельцем двух и более единиц транспортных средств, указанных в страховом полисе, и действующий в отношении только одного застрахованного физического лица; </w:t>
      </w:r>
      <w:r>
        <w:br/>
      </w:r>
      <w:r>
        <w:rPr>
          <w:rFonts w:ascii="Times New Roman"/>
          <w:b w:val="false"/>
          <w:i w:val="false"/>
          <w:color w:val="000000"/>
          <w:sz w:val="28"/>
        </w:rPr>
        <w:t xml:space="preserve">
      6) пассажир - физическое лицо, заключившее договор перевозки с перевозчиком в устной или письменной форме на основании своего волеизъявления; </w:t>
      </w:r>
      <w:r>
        <w:br/>
      </w:r>
      <w:r>
        <w:rPr>
          <w:rFonts w:ascii="Times New Roman"/>
          <w:b w:val="false"/>
          <w:i w:val="false"/>
          <w:color w:val="000000"/>
          <w:sz w:val="28"/>
        </w:rPr>
        <w:t xml:space="preserve">
      7) потерпевший - лицо, жизни, здоровью и (или) имуществу которого причинен вред в результате эксплуатации транспортного средства, обязанность по возмещению которого, согласно законодательству Республики Казахстан, возложена на страхователя (застрахованного) как на владельца транспортного средства; </w:t>
      </w:r>
      <w:r>
        <w:br/>
      </w:r>
      <w:r>
        <w:rPr>
          <w:rFonts w:ascii="Times New Roman"/>
          <w:b w:val="false"/>
          <w:i w:val="false"/>
          <w:color w:val="000000"/>
          <w:sz w:val="28"/>
        </w:rPr>
        <w:t xml:space="preserve">
      8) стандартный договор - договор обязательного страхования гражданско-правовой ответственности владельцев транспортных средств, заключаемый физическим, юридическим лицом, являющимся владельцем транспортного средства, указанного в страховом полисе, и действующий в отношении одного или нескольких застрахованных лиц; </w:t>
      </w:r>
      <w:r>
        <w:br/>
      </w:r>
      <w:r>
        <w:rPr>
          <w:rFonts w:ascii="Times New Roman"/>
          <w:b w:val="false"/>
          <w:i w:val="false"/>
          <w:color w:val="000000"/>
          <w:sz w:val="28"/>
        </w:rPr>
        <w:t xml:space="preserve">
      9) страхователь - лицо, заключившее договор страхования со страховщиком. Если иное не предусмотрено договором страхования, страхователь одновременно является застрахованным; </w:t>
      </w:r>
      <w:r>
        <w:br/>
      </w:r>
      <w:r>
        <w:rPr>
          <w:rFonts w:ascii="Times New Roman"/>
          <w:b w:val="false"/>
          <w:i w:val="false"/>
          <w:color w:val="000000"/>
          <w:sz w:val="28"/>
        </w:rPr>
        <w:t xml:space="preserve">
      10)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 </w:t>
      </w:r>
      <w:r>
        <w:br/>
      </w:r>
      <w:r>
        <w:rPr>
          <w:rFonts w:ascii="Times New Roman"/>
          <w:b w:val="false"/>
          <w:i w:val="false"/>
          <w:color w:val="000000"/>
          <w:sz w:val="28"/>
        </w:rPr>
        <w:t xml:space="preserve">
      11)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r>
        <w:br/>
      </w:r>
      <w:r>
        <w:rPr>
          <w:rFonts w:ascii="Times New Roman"/>
          <w:b w:val="false"/>
          <w:i w:val="false"/>
          <w:color w:val="000000"/>
          <w:sz w:val="28"/>
        </w:rPr>
        <w:t xml:space="preserve">
      12) страховой полис - договор страхования, оформляемый страховщиком в соответствии с требованиями законодательства Республики Казахстан с указанием номера и серии и выдаваемый страхователю (застрахованному); </w:t>
      </w:r>
      <w:r>
        <w:br/>
      </w:r>
      <w:r>
        <w:rPr>
          <w:rFonts w:ascii="Times New Roman"/>
          <w:b w:val="false"/>
          <w:i w:val="false"/>
          <w:color w:val="000000"/>
          <w:sz w:val="28"/>
        </w:rPr>
        <w:t xml:space="preserve">
      13) страховой случай - событие, с наступлением которого договор страхования предусматривает осуществление страховой выплаты; </w:t>
      </w:r>
      <w:r>
        <w:br/>
      </w:r>
      <w:r>
        <w:rPr>
          <w:rFonts w:ascii="Times New Roman"/>
          <w:b w:val="false"/>
          <w:i w:val="false"/>
          <w:color w:val="000000"/>
          <w:sz w:val="28"/>
        </w:rPr>
        <w:t xml:space="preserve">
      14)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r>
        <w:br/>
      </w:r>
      <w:r>
        <w:rPr>
          <w:rFonts w:ascii="Times New Roman"/>
          <w:b w:val="false"/>
          <w:i w:val="false"/>
          <w:color w:val="000000"/>
          <w:sz w:val="28"/>
        </w:rPr>
        <w:t xml:space="preserve">
      15) транспортное происшествие - дорожно-транспортное происшествие или иное происшествие, возникшее в процессе движения транспортного средства и с его участием, а также движения отделившихся от транспортного средства частей и находящегося на нем груза, в результате которого причинен вред третьим лицам; </w:t>
      </w:r>
      <w:r>
        <w:br/>
      </w:r>
      <w:r>
        <w:rPr>
          <w:rFonts w:ascii="Times New Roman"/>
          <w:b w:val="false"/>
          <w:i w:val="false"/>
          <w:color w:val="000000"/>
          <w:sz w:val="28"/>
        </w:rPr>
        <w:t xml:space="preserve">
      16) эксплуатация транспортного средства - использование транспортного средства для передвижения по дорогам, а также по прилегающим к ним обустроенным или приспособленным и используемым для движения транспортных средств территориям.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Законодательство Республики Казахстан </w:t>
      </w:r>
      <w:r>
        <w:br/>
      </w:r>
      <w:r>
        <w:rPr>
          <w:rFonts w:ascii="Times New Roman"/>
          <w:b w:val="false"/>
          <w:i w:val="false"/>
          <w:color w:val="000000"/>
          <w:sz w:val="28"/>
        </w:rPr>
        <w:t xml:space="preserve">
             об обязательном страховании гражданско-правовой </w:t>
      </w:r>
      <w:r>
        <w:br/>
      </w:r>
      <w:r>
        <w:rPr>
          <w:rFonts w:ascii="Times New Roman"/>
          <w:b w:val="false"/>
          <w:i w:val="false"/>
          <w:color w:val="000000"/>
          <w:sz w:val="28"/>
        </w:rPr>
        <w:t xml:space="preserve">
             ответственности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Законодательство Республики Казахстан об обязательном страховании гражданско-правовой ответственности владельцев транспортных средств основывается на </w:t>
      </w:r>
      <w:r>
        <w:rPr>
          <w:rFonts w:ascii="Times New Roman"/>
          <w:b w:val="false"/>
          <w:i w:val="false"/>
          <w:color w:val="000000"/>
          <w:sz w:val="28"/>
        </w:rPr>
        <w:t xml:space="preserve">K951000_ </w:t>
      </w:r>
      <w:r>
        <w:rPr>
          <w:rFonts w:ascii="Times New Roman"/>
          <w:b w:val="false"/>
          <w:i w:val="false"/>
          <w:color w:val="000000"/>
          <w:sz w:val="28"/>
        </w:rPr>
        <w:t>Конституции Республики Казахстан и состоит из </w:t>
      </w:r>
      <w:r>
        <w:rPr>
          <w:rFonts w:ascii="Times New Roman"/>
          <w:b w:val="false"/>
          <w:i w:val="false"/>
          <w:color w:val="000000"/>
          <w:sz w:val="28"/>
        </w:rPr>
        <w:t xml:space="preserve">K990409_ </w:t>
      </w:r>
      <w:r>
        <w:rPr>
          <w:rFonts w:ascii="Times New Roman"/>
          <w:b w:val="false"/>
          <w:i w:val="false"/>
          <w:color w:val="000000"/>
          <w:sz w:val="28"/>
        </w:rPr>
        <w:t xml:space="preserve">Гражданского кодекса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Объект обязательного страхования </w:t>
      </w:r>
      <w:r>
        <w:br/>
      </w:r>
      <w:r>
        <w:rPr>
          <w:rFonts w:ascii="Times New Roman"/>
          <w:b w:val="false"/>
          <w:i w:val="false"/>
          <w:color w:val="000000"/>
          <w:sz w:val="28"/>
        </w:rPr>
        <w:t xml:space="preserve">
             гражданско-правовой ответственности владельцев </w:t>
      </w:r>
      <w:r>
        <w:br/>
      </w:r>
      <w:r>
        <w:rPr>
          <w:rFonts w:ascii="Times New Roman"/>
          <w:b w:val="false"/>
          <w:i w:val="false"/>
          <w:color w:val="000000"/>
          <w:sz w:val="28"/>
        </w:rPr>
        <w:t xml:space="preserve">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Объектом обязательного страхования гражданско-правовой ответственности владельцев транспортных средств является имущественный интерес застрахованного лица, связанный с его обязанностью, установленной гражданским законодательством Республики Казахстан,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Цель и основные принципы обязательного </w:t>
      </w:r>
      <w:r>
        <w:br/>
      </w:r>
      <w:r>
        <w:rPr>
          <w:rFonts w:ascii="Times New Roman"/>
          <w:b w:val="false"/>
          <w:i w:val="false"/>
          <w:color w:val="000000"/>
          <w:sz w:val="28"/>
        </w:rPr>
        <w:t xml:space="preserve">
             страхования гражданско-правовой ответственности </w:t>
      </w:r>
      <w:r>
        <w:br/>
      </w:r>
      <w:r>
        <w:rPr>
          <w:rFonts w:ascii="Times New Roman"/>
          <w:b w:val="false"/>
          <w:i w:val="false"/>
          <w:color w:val="000000"/>
          <w:sz w:val="28"/>
        </w:rPr>
        <w:t xml:space="preserve">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Целью обязательного страхования гражданско-правовой ответственности владельцев транспортных средств (далее - обязательное страхование ответственности владельцев транспортных средств) является обеспечение защиты имущественных интересов третьих лиц, жизни, здоровью и (или) имуществу которых причинен вред в результате эксплуатации транспортных средств, посредством осуществления страховых выплат. </w:t>
      </w:r>
      <w:r>
        <w:br/>
      </w:r>
      <w:r>
        <w:rPr>
          <w:rFonts w:ascii="Times New Roman"/>
          <w:b w:val="false"/>
          <w:i w:val="false"/>
          <w:color w:val="000000"/>
          <w:sz w:val="28"/>
        </w:rPr>
        <w:t xml:space="preserve">
      2. Основными принципами обязательного страхования ответственности владельцев транспортных средств являются: </w:t>
      </w:r>
      <w:r>
        <w:br/>
      </w:r>
      <w:r>
        <w:rPr>
          <w:rFonts w:ascii="Times New Roman"/>
          <w:b w:val="false"/>
          <w:i w:val="false"/>
          <w:color w:val="000000"/>
          <w:sz w:val="28"/>
        </w:rPr>
        <w:t xml:space="preserve">
      обеспечение защиты имущественных интересов потерпевших в объеме и порядке, установленных настоящим Законом; </w:t>
      </w:r>
      <w:r>
        <w:br/>
      </w:r>
      <w:r>
        <w:rPr>
          <w:rFonts w:ascii="Times New Roman"/>
          <w:b w:val="false"/>
          <w:i w:val="false"/>
          <w:color w:val="000000"/>
          <w:sz w:val="28"/>
        </w:rPr>
        <w:t xml:space="preserve">
      эксплуатация транспортного средства при условии наличия у его владельца договора обязательного страхования ответственности владельцев транспортных средств; </w:t>
      </w:r>
      <w:r>
        <w:br/>
      </w:r>
      <w:r>
        <w:rPr>
          <w:rFonts w:ascii="Times New Roman"/>
          <w:b w:val="false"/>
          <w:i w:val="false"/>
          <w:color w:val="000000"/>
          <w:sz w:val="28"/>
        </w:rPr>
        <w:t xml:space="preserve">
      обеспечение выполнения сторонами своих обязательств по договору обязательного страхования ответственности владельцев транспортных средств; </w:t>
      </w:r>
      <w:r>
        <w:br/>
      </w:r>
      <w:r>
        <w:rPr>
          <w:rFonts w:ascii="Times New Roman"/>
          <w:b w:val="false"/>
          <w:i w:val="false"/>
          <w:color w:val="000000"/>
          <w:sz w:val="28"/>
        </w:rPr>
        <w:t xml:space="preserve">
      экономическая заинтересованность владельцев транспортных средств в повышении безопасности дорожного движения.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Лица, гражданско-правовая </w:t>
      </w:r>
      <w:r>
        <w:br/>
      </w:r>
      <w:r>
        <w:rPr>
          <w:rFonts w:ascii="Times New Roman"/>
          <w:b w:val="false"/>
          <w:i w:val="false"/>
          <w:color w:val="000000"/>
          <w:sz w:val="28"/>
        </w:rPr>
        <w:t xml:space="preserve">
                    ответственность которых подлежит </w:t>
      </w:r>
      <w:r>
        <w:br/>
      </w:r>
      <w:r>
        <w:rPr>
          <w:rFonts w:ascii="Times New Roman"/>
          <w:b w:val="false"/>
          <w:i w:val="false"/>
          <w:color w:val="000000"/>
          <w:sz w:val="28"/>
        </w:rPr>
        <w:t xml:space="preserve">
                       обязательному страхованию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Обязательному страхованию подлежит гражданско-правовая ответственность владельцев легковых, грузовых автомобилей, автобусов, микроавтобусов и транспортных средств, построенных на их базе, мототранспорта и прицепов (полуприцепов) к ним, зарегистрированных (подлежащих государственной регистрации) в органах дорожной полиции Министерства внутренних дел Республики Казахстан или временно въехавших (ввезенных) в Республику Казахстан, а также трамваев и троллейбусов. </w:t>
      </w:r>
      <w:r>
        <w:br/>
      </w:r>
      <w:r>
        <w:rPr>
          <w:rFonts w:ascii="Times New Roman"/>
          <w:b w:val="false"/>
          <w:i w:val="false"/>
          <w:color w:val="000000"/>
          <w:sz w:val="28"/>
        </w:rPr>
        <w:t xml:space="preserve">
      2. Владелец транспортного средства обязан застраховать свою гражданско-правовую ответственность по каждой единице эксплуатируемого им транспортного средства. </w:t>
      </w:r>
      <w:r>
        <w:br/>
      </w:r>
      <w:r>
        <w:rPr>
          <w:rFonts w:ascii="Times New Roman"/>
          <w:b w:val="false"/>
          <w:i w:val="false"/>
          <w:color w:val="000000"/>
          <w:sz w:val="28"/>
        </w:rPr>
        <w:t xml:space="preserve">
      Заключение договора добровольного страхования гражданско-правовой ответственности владельцев транспортных средств не освобождает владельца транспортного средства от обязанности по заключению договора обязательного страхования ответственности владельцев транспортных средств. </w:t>
      </w:r>
      <w:r>
        <w:br/>
      </w:r>
      <w:r>
        <w:rPr>
          <w:rFonts w:ascii="Times New Roman"/>
          <w:b w:val="false"/>
          <w:i w:val="false"/>
          <w:color w:val="000000"/>
          <w:sz w:val="28"/>
        </w:rPr>
        <w:t xml:space="preserve">
      3. Договор обязательного страхования ответственности владельцев транспортных средств не заключается в случае въезда на территорию Республики Казахстан зарегистрированного в другом государстве транспортного средства, владелец которого заключил договор страхования гражданско-правовой ответственности владельцев транспортных средств, признаваемый Республикой Казахстан в соответствии с условиями международного договора, заключенного между этим государством и Республикой Казахстан. </w:t>
      </w:r>
      <w:r>
        <w:br/>
      </w:r>
      <w:r>
        <w:rPr>
          <w:rFonts w:ascii="Times New Roman"/>
          <w:b w:val="false"/>
          <w:i w:val="false"/>
          <w:color w:val="000000"/>
          <w:sz w:val="28"/>
        </w:rPr>
        <w:t xml:space="preserve">
      4. Договор обязательного страхования ответственности владельцев транспортных средств не заключается владельцами, транспортные средства которых не подлежат государственной регистрации и учету (за исключением трамваев и троллейбусов) в органах дорожной полиции Министерства внутренних дел Республики Казахстан (далее - органы дорожной полиции) в соответствии с законодательством Республики Казахстан. </w:t>
      </w:r>
      <w:r>
        <w:br/>
      </w:r>
      <w:r>
        <w:rPr>
          <w:rFonts w:ascii="Times New Roman"/>
          <w:b w:val="false"/>
          <w:i w:val="false"/>
          <w:color w:val="000000"/>
          <w:sz w:val="28"/>
        </w:rPr>
        <w:t>
      Вред, причиненный потерпевшим в результате эксплуатации транспортных средств владельцами, указанными в настоящем пункте, возмещается в порядке, установленном </w:t>
      </w:r>
      <w:r>
        <w:rPr>
          <w:rFonts w:ascii="Times New Roman"/>
          <w:b w:val="false"/>
          <w:i w:val="false"/>
          <w:color w:val="000000"/>
          <w:sz w:val="28"/>
        </w:rPr>
        <w:t xml:space="preserve">K990409_ </w:t>
      </w:r>
      <w:r>
        <w:rPr>
          <w:rFonts w:ascii="Times New Roman"/>
          <w:b w:val="false"/>
          <w:i w:val="false"/>
          <w:color w:val="000000"/>
          <w:sz w:val="28"/>
        </w:rPr>
        <w:t xml:space="preserve">Гражданским кодексом Республики Казахстан. </w:t>
      </w:r>
      <w:r>
        <w:br/>
      </w:r>
      <w:r>
        <w:rPr>
          <w:rFonts w:ascii="Times New Roman"/>
          <w:b w:val="false"/>
          <w:i w:val="false"/>
          <w:color w:val="000000"/>
          <w:sz w:val="28"/>
        </w:rPr>
        <w:t xml:space="preserve">
      5.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иного договора с владельцем транспортного средства, либо в присутствии владельца транспортного средств, на основании его волеизъявления, без оформления письменной формы сделки.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Обеспечение функционирования </w:t>
      </w:r>
      <w:r>
        <w:br/>
      </w:r>
      <w:r>
        <w:rPr>
          <w:rFonts w:ascii="Times New Roman"/>
          <w:b w:val="false"/>
          <w:i w:val="false"/>
          <w:color w:val="000000"/>
          <w:sz w:val="28"/>
        </w:rPr>
        <w:t xml:space="preserve">
          системы обязательного страхования ответственности </w:t>
      </w:r>
      <w:r>
        <w:br/>
      </w:r>
      <w:r>
        <w:rPr>
          <w:rFonts w:ascii="Times New Roman"/>
          <w:b w:val="false"/>
          <w:i w:val="false"/>
          <w:color w:val="000000"/>
          <w:sz w:val="28"/>
        </w:rPr>
        <w:t xml:space="preserve">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Государственный контроль системы </w:t>
      </w:r>
      <w:r>
        <w:br/>
      </w:r>
      <w:r>
        <w:rPr>
          <w:rFonts w:ascii="Times New Roman"/>
          <w:b w:val="false"/>
          <w:i w:val="false"/>
          <w:color w:val="000000"/>
          <w:sz w:val="28"/>
        </w:rPr>
        <w:t xml:space="preserve">
               обязательного страхования ответственности </w:t>
      </w:r>
      <w:r>
        <w:br/>
      </w:r>
      <w:r>
        <w:rPr>
          <w:rFonts w:ascii="Times New Roman"/>
          <w:b w:val="false"/>
          <w:i w:val="false"/>
          <w:color w:val="000000"/>
          <w:sz w:val="28"/>
        </w:rPr>
        <w:t xml:space="preserve">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надзор за деятельностью страховых организаций осуществляется уполномоченным государственным органом по регулированию и надзору за страховой деятельностью в соответствии с законодательством Республики Казахстан. </w:t>
      </w:r>
      <w:r>
        <w:br/>
      </w:r>
      <w:r>
        <w:rPr>
          <w:rFonts w:ascii="Times New Roman"/>
          <w:b w:val="false"/>
          <w:i w:val="false"/>
          <w:color w:val="000000"/>
          <w:sz w:val="28"/>
        </w:rPr>
        <w:t xml:space="preserve">
      2. Государственный контроль за выполнением владельцами транспортных средств обязанности по заключению договора обязательного страхования ответственности владельцев транспортных средств, установленной настоящим Законом, осуществляется органами дорожной полиции.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Недопустимость эксплуатации </w:t>
      </w:r>
      <w:r>
        <w:br/>
      </w:r>
      <w:r>
        <w:rPr>
          <w:rFonts w:ascii="Times New Roman"/>
          <w:b w:val="false"/>
          <w:i w:val="false"/>
          <w:color w:val="000000"/>
          <w:sz w:val="28"/>
        </w:rPr>
        <w:t xml:space="preserve">
            транспортного средства без договора обязательного </w:t>
      </w:r>
      <w:r>
        <w:br/>
      </w:r>
      <w:r>
        <w:rPr>
          <w:rFonts w:ascii="Times New Roman"/>
          <w:b w:val="false"/>
          <w:i w:val="false"/>
          <w:color w:val="000000"/>
          <w:sz w:val="28"/>
        </w:rPr>
        <w:t xml:space="preserve">
                 страхования ответственности владельцев </w:t>
      </w:r>
      <w:r>
        <w:br/>
      </w:r>
      <w:r>
        <w:rPr>
          <w:rFonts w:ascii="Times New Roman"/>
          <w:b w:val="false"/>
          <w:i w:val="false"/>
          <w:color w:val="000000"/>
          <w:sz w:val="28"/>
        </w:rPr>
        <w:t xml:space="preserve">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Эксплуатация транспортного средства в случае отсутствия у его владельца договора обязательного страхования ответственности владельцев транспортных средств не допускается. </w:t>
      </w:r>
      <w:r>
        <w:br/>
      </w:r>
      <w:r>
        <w:rPr>
          <w:rFonts w:ascii="Times New Roman"/>
          <w:b w:val="false"/>
          <w:i w:val="false"/>
          <w:color w:val="000000"/>
          <w:sz w:val="28"/>
        </w:rPr>
        <w:t xml:space="preserve">
      2. Лицо, управляющее транспортным средством, обязано иметь при себе страховой полис обязательного страхования ответственности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Особенности проведения обязательного </w:t>
      </w:r>
      <w:r>
        <w:br/>
      </w:r>
      <w:r>
        <w:rPr>
          <w:rFonts w:ascii="Times New Roman"/>
          <w:b w:val="false"/>
          <w:i w:val="false"/>
          <w:color w:val="000000"/>
          <w:sz w:val="28"/>
        </w:rPr>
        <w:t xml:space="preserve">
                 страхования ответственности владельцев </w:t>
      </w:r>
      <w:r>
        <w:br/>
      </w:r>
      <w:r>
        <w:rPr>
          <w:rFonts w:ascii="Times New Roman"/>
          <w:b w:val="false"/>
          <w:i w:val="false"/>
          <w:color w:val="000000"/>
          <w:sz w:val="28"/>
        </w:rPr>
        <w:t xml:space="preserve">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Юридическое лицо, зарегистрированное в качестве страховой организации и желающее получить лицензию на право осуществления обязательного страхования гражданско-правовой ответственности владельцев транспортных средств, обязано стать участником фонда гарантирования страховых выплат в порядке, определенном законодательным актом Республики Казахстан о создании и деятельности названного фонда. </w:t>
      </w:r>
      <w:r>
        <w:br/>
      </w:r>
      <w:r>
        <w:rPr>
          <w:rFonts w:ascii="Times New Roman"/>
          <w:b w:val="false"/>
          <w:i w:val="false"/>
          <w:color w:val="000000"/>
          <w:sz w:val="28"/>
        </w:rPr>
        <w:t xml:space="preserve">
      2. Страховщик, осуществляющий обязательное страхование ответственности владельцев транспортных средств, обязан ежеквартально публиковать свою финансовую отчетность на государственном и русском языках не менее, чем в двух периодических печатных изданиях, распространяемых на всей территории Республики Казахстан. </w:t>
      </w:r>
      <w:r>
        <w:br/>
      </w:r>
      <w:r>
        <w:rPr>
          <w:rFonts w:ascii="Times New Roman"/>
          <w:b w:val="false"/>
          <w:i w:val="false"/>
          <w:color w:val="000000"/>
          <w:sz w:val="28"/>
        </w:rPr>
        <w:t xml:space="preserve">
      3. Государственные органы, государственные учреждения, государственные предприятия, а также акционерные общества, контрольный пакет акций которых принадлежит государству, и аффилиированные с ними юридические лица обязаны приобретать страховые услуги по обязательному страхованию ответственности владельцев транспортных средств в соответствии с законодательством Республики Казахстан о государственных закупках. </w:t>
      </w:r>
      <w:r>
        <w:br/>
      </w:r>
      <w:r>
        <w:rPr>
          <w:rFonts w:ascii="Times New Roman"/>
          <w:b w:val="false"/>
          <w:i w:val="false"/>
          <w:color w:val="000000"/>
          <w:sz w:val="28"/>
        </w:rPr>
        <w:t xml:space="preserve">
      4. Страховщики вправе участвовать в создании организации, осуществляющей формирование и ведение информационной базы данных по страховым рискам, страховым случаям и страховым выплатам по обязательному страхованию ответственности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Договор обязательного страхования </w:t>
      </w:r>
      <w:r>
        <w:br/>
      </w:r>
      <w:r>
        <w:rPr>
          <w:rFonts w:ascii="Times New Roman"/>
          <w:b w:val="false"/>
          <w:i w:val="false"/>
          <w:color w:val="000000"/>
          <w:sz w:val="28"/>
        </w:rPr>
        <w:t xml:space="preserve">
             ответственности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Договор обязательного страхования </w:t>
      </w:r>
      <w:r>
        <w:br/>
      </w:r>
      <w:r>
        <w:rPr>
          <w:rFonts w:ascii="Times New Roman"/>
          <w:b w:val="false"/>
          <w:i w:val="false"/>
          <w:color w:val="000000"/>
          <w:sz w:val="28"/>
        </w:rPr>
        <w:t xml:space="preserve">
             ответственности владельцев транспортных средств </w:t>
      </w:r>
      <w:r>
        <w:br/>
      </w:r>
      <w:r>
        <w:rPr>
          <w:rFonts w:ascii="Times New Roman"/>
          <w:b w:val="false"/>
          <w:i w:val="false"/>
          <w:color w:val="000000"/>
          <w:sz w:val="28"/>
        </w:rPr>
        <w:t xml:space="preserve">
                       и порядок его заключения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Обязательное страхование ответственности владельцев транспортных средств осуществляется на основании договора, заключаемого между страхователем и страховщиком в соответствии с настоящим Законом. </w:t>
      </w:r>
      <w:r>
        <w:br/>
      </w:r>
      <w:r>
        <w:rPr>
          <w:rFonts w:ascii="Times New Roman"/>
          <w:b w:val="false"/>
          <w:i w:val="false"/>
          <w:color w:val="000000"/>
          <w:sz w:val="28"/>
        </w:rPr>
        <w:t xml:space="preserve">
      2. Договором обязательного страхования ответственности владельцев транспортных средств предусматривается осуществление страховой выплаты по возмещению убытков, вызванных причинением вреда жизни, здоровью и (или) имуществу потерпевшего, за исключением возмещения морального вреда и упущенной выгоды потерпевшего, включая утрату товарной стоимости имущества, а также возмещения неустойки в связи с нарушением потерпевшим сроков поставки товаров или производства работ (оказания услуг), иных его обязательств по контрактам (договорам). </w:t>
      </w:r>
      <w:r>
        <w:br/>
      </w:r>
      <w:r>
        <w:rPr>
          <w:rFonts w:ascii="Times New Roman"/>
          <w:b w:val="false"/>
          <w:i w:val="false"/>
          <w:color w:val="000000"/>
          <w:sz w:val="28"/>
        </w:rPr>
        <w:t xml:space="preserve">
      3. Договор обязательного страхования ответственности владельцев транспортных средств должен быть заключен только со страховщиком, имеющим лицензию на право осуществления деятельности по данному виду (классу) обязательного страхования. </w:t>
      </w:r>
      <w:r>
        <w:br/>
      </w:r>
      <w:r>
        <w:rPr>
          <w:rFonts w:ascii="Times New Roman"/>
          <w:b w:val="false"/>
          <w:i w:val="false"/>
          <w:color w:val="000000"/>
          <w:sz w:val="28"/>
        </w:rPr>
        <w:t xml:space="preserve">
      Страхователь свободен в выборе страховщика. </w:t>
      </w:r>
      <w:r>
        <w:br/>
      </w:r>
      <w:r>
        <w:rPr>
          <w:rFonts w:ascii="Times New Roman"/>
          <w:b w:val="false"/>
          <w:i w:val="false"/>
          <w:color w:val="000000"/>
          <w:sz w:val="28"/>
        </w:rPr>
        <w:t xml:space="preserve">
      Страховщик не вправе отказать страхователю в заключении договора обязательного страхования ответственности владельцев транспортных средств. </w:t>
      </w:r>
      <w:r>
        <w:br/>
      </w:r>
      <w:r>
        <w:rPr>
          <w:rFonts w:ascii="Times New Roman"/>
          <w:b w:val="false"/>
          <w:i w:val="false"/>
          <w:color w:val="000000"/>
          <w:sz w:val="28"/>
        </w:rPr>
        <w:t xml:space="preserve">
      По договору обязательного страхования ответственности владельцев транспортных средств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порядке и размере, установленных настоящим Законом. </w:t>
      </w:r>
      <w:r>
        <w:br/>
      </w:r>
      <w:r>
        <w:rPr>
          <w:rFonts w:ascii="Times New Roman"/>
          <w:b w:val="false"/>
          <w:i w:val="false"/>
          <w:color w:val="000000"/>
          <w:sz w:val="28"/>
        </w:rPr>
        <w:t xml:space="preserve">
      4. Договоры обязательного страхования ответственности владельцев транспортных средств подразделяются на следующие виды: </w:t>
      </w:r>
      <w:r>
        <w:br/>
      </w:r>
      <w:r>
        <w:rPr>
          <w:rFonts w:ascii="Times New Roman"/>
          <w:b w:val="false"/>
          <w:i w:val="false"/>
          <w:color w:val="000000"/>
          <w:sz w:val="28"/>
        </w:rPr>
        <w:t xml:space="preserve">
      1) стандартный; </w:t>
      </w:r>
      <w:r>
        <w:br/>
      </w:r>
      <w:r>
        <w:rPr>
          <w:rFonts w:ascii="Times New Roman"/>
          <w:b w:val="false"/>
          <w:i w:val="false"/>
          <w:color w:val="000000"/>
          <w:sz w:val="28"/>
        </w:rPr>
        <w:t xml:space="preserve">
      2) комплексный. </w:t>
      </w:r>
      <w:r>
        <w:br/>
      </w:r>
      <w:r>
        <w:rPr>
          <w:rFonts w:ascii="Times New Roman"/>
          <w:b w:val="false"/>
          <w:i w:val="false"/>
          <w:color w:val="000000"/>
          <w:sz w:val="28"/>
        </w:rPr>
        <w:t xml:space="preserve">
      5. Договор обязательного страхования ответственности владельцев транспортных средств заключается в письменной форме путем выдачи страховщиком страхователю (застрахованному) страхового полиса. </w:t>
      </w:r>
      <w:r>
        <w:br/>
      </w:r>
      <w:r>
        <w:rPr>
          <w:rFonts w:ascii="Times New Roman"/>
          <w:b w:val="false"/>
          <w:i w:val="false"/>
          <w:color w:val="000000"/>
          <w:sz w:val="28"/>
        </w:rPr>
        <w:t xml:space="preserve">
      Основанием для заключения договора обязательного страхования ответственности владельцев транспортных средств является заявление страхователя. </w:t>
      </w:r>
      <w:r>
        <w:br/>
      </w:r>
      <w:r>
        <w:rPr>
          <w:rFonts w:ascii="Times New Roman"/>
          <w:b w:val="false"/>
          <w:i w:val="false"/>
          <w:color w:val="000000"/>
          <w:sz w:val="28"/>
        </w:rPr>
        <w:t xml:space="preserve">
      Ответственность за неполноту условий, подлежащих указанию в договоре обязательного страхования ответственности владельцев транспортных средств, несет страховщик. В случае возникновения спора по договору страхования вследствие неполноты отдельных его условий спор решается в пользу страхователя. </w:t>
      </w:r>
      <w:r>
        <w:br/>
      </w:r>
      <w:r>
        <w:rPr>
          <w:rFonts w:ascii="Times New Roman"/>
          <w:b w:val="false"/>
          <w:i w:val="false"/>
          <w:color w:val="000000"/>
          <w:sz w:val="28"/>
        </w:rPr>
        <w:t xml:space="preserve">
      6. При заключении договора обязательного страхования ответственности владельцев транспортных средств страхователь вправе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 </w:t>
      </w:r>
      <w:r>
        <w:br/>
      </w:r>
      <w:r>
        <w:rPr>
          <w:rFonts w:ascii="Times New Roman"/>
          <w:b w:val="false"/>
          <w:i w:val="false"/>
          <w:color w:val="000000"/>
          <w:sz w:val="28"/>
        </w:rPr>
        <w:t>
      Страховщик вправе, кроме сведений, предусмотренных </w:t>
      </w:r>
      <w:r>
        <w:rPr>
          <w:rFonts w:ascii="Times New Roman"/>
          <w:b w:val="false"/>
          <w:i w:val="false"/>
          <w:color w:val="000000"/>
          <w:sz w:val="28"/>
        </w:rPr>
        <w:t xml:space="preserve">K990409_ </w:t>
      </w:r>
      <w:r>
        <w:rPr>
          <w:rFonts w:ascii="Times New Roman"/>
          <w:b w:val="false"/>
          <w:i w:val="false"/>
          <w:color w:val="000000"/>
          <w:sz w:val="28"/>
        </w:rPr>
        <w:t xml:space="preserve">Гражданским кодексом Республики Казахстан, требовать от страхователя представления сведений, необходимых для внесения в договор обязательного страхования ответственности владельцев транспортных средств в соответствии с настоящим Законом, а также информации о предшествующих договорах обязательного страхования ответственности владельцев транспортных средств, страховых случаях и страховых выплатах. </w:t>
      </w:r>
      <w:r>
        <w:br/>
      </w:r>
      <w:r>
        <w:rPr>
          <w:rFonts w:ascii="Times New Roman"/>
          <w:b w:val="false"/>
          <w:i w:val="false"/>
          <w:color w:val="000000"/>
          <w:sz w:val="28"/>
        </w:rPr>
        <w:t xml:space="preserve">
      7. Страховой полис должен содержать указание на вид договора. </w:t>
      </w:r>
      <w:r>
        <w:br/>
      </w:r>
      <w:r>
        <w:rPr>
          <w:rFonts w:ascii="Times New Roman"/>
          <w:b w:val="false"/>
          <w:i w:val="false"/>
          <w:color w:val="000000"/>
          <w:sz w:val="28"/>
        </w:rPr>
        <w:t xml:space="preserve">
      Требования по оформлению страхового полиса по обязательному страхованию ответственности владельцев транспортных средств устанавливаются законодательством Республики Казахстан о страховании и страховой деятельности. </w:t>
      </w:r>
      <w:r>
        <w:br/>
      </w:r>
      <w:r>
        <w:rPr>
          <w:rFonts w:ascii="Times New Roman"/>
          <w:b w:val="false"/>
          <w:i w:val="false"/>
          <w:color w:val="000000"/>
          <w:sz w:val="28"/>
        </w:rPr>
        <w:t xml:space="preserve">
      8. В случае утери страхового полиса страховщик обязан на основании письменного заявления страхователя (застрахованного) выдать ему дубликат страхового полиса. </w:t>
      </w:r>
      <w:r>
        <w:br/>
      </w:r>
      <w:r>
        <w:rPr>
          <w:rFonts w:ascii="Times New Roman"/>
          <w:b w:val="false"/>
          <w:i w:val="false"/>
          <w:color w:val="000000"/>
          <w:sz w:val="28"/>
        </w:rPr>
        <w:t xml:space="preserve">
      Расходы на изготовление бланка страхового полиса и оформление его дубликата возмещаются страхователем (застрахованным), при этом общая сумма возмещаемых расходов не должна превышать 0,1 месячного расчетного показателя, установленного на дату подачи заявления. </w:t>
      </w:r>
      <w:r>
        <w:br/>
      </w:r>
      <w:r>
        <w:rPr>
          <w:rFonts w:ascii="Times New Roman"/>
          <w:b w:val="false"/>
          <w:i w:val="false"/>
          <w:color w:val="000000"/>
          <w:sz w:val="28"/>
        </w:rPr>
        <w:t xml:space="preserve">
      9. Если страховщик заключил договор обязательного страхования ответственности владельцев транспортных средств на условиях, ухудшающих положение страхователя (застрахованного) или потерпевшего по сравнению с тем, которое предусмотрено настоящим Законом, то при наступлении страхового случая страховщик несет обязательства перед страхователем (застрахованным) и потерпевшим на условиях, установленных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Стандартный договор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стандартному договору может быть застрахована гражданско-правовая ответственность одного или нескольких владельцев транспортного средства. </w:t>
      </w:r>
      <w:r>
        <w:br/>
      </w:r>
      <w:r>
        <w:rPr>
          <w:rFonts w:ascii="Times New Roman"/>
          <w:b w:val="false"/>
          <w:i w:val="false"/>
          <w:color w:val="000000"/>
          <w:sz w:val="28"/>
        </w:rPr>
        <w:t xml:space="preserve">
      2. Стандартный договор заключается путем выдачи страховщиком страхователю (застрахованному) отдельного страхового полиса на каждую единицу эксплуатируемого транспортного средства, в том числе на прицеп (полуприцеп). </w:t>
      </w:r>
      <w:r>
        <w:br/>
      </w:r>
      <w:r>
        <w:rPr>
          <w:rFonts w:ascii="Times New Roman"/>
          <w:b w:val="false"/>
          <w:i w:val="false"/>
          <w:color w:val="000000"/>
          <w:sz w:val="28"/>
        </w:rPr>
        <w:t xml:space="preserve">
      3. Страховой полис должен содержать сведения о страхователе (застрахованном, застрахованных) и эксплуатируемом транспортном средстве. </w:t>
      </w:r>
      <w:r>
        <w:br/>
      </w:r>
      <w:r>
        <w:rPr>
          <w:rFonts w:ascii="Times New Roman"/>
          <w:b w:val="false"/>
          <w:i w:val="false"/>
          <w:color w:val="000000"/>
          <w:sz w:val="28"/>
        </w:rPr>
        <w:t xml:space="preserve">
      4. Страхователь (застрахованный) вправе требовать включения в страховой полис в качестве застрахованных всех владельцев транспортного средства при заключении стандартного договора, а также в течение срока его действия. </w:t>
      </w:r>
      <w:r>
        <w:br/>
      </w:r>
      <w:r>
        <w:rPr>
          <w:rFonts w:ascii="Times New Roman"/>
          <w:b w:val="false"/>
          <w:i w:val="false"/>
          <w:color w:val="000000"/>
          <w:sz w:val="28"/>
        </w:rPr>
        <w:t xml:space="preserve">
      Внесение изменений в страховой полис производится страховщиком на основании письменного заявления страхователя. </w:t>
      </w:r>
      <w:r>
        <w:br/>
      </w:r>
      <w:r>
        <w:rPr>
          <w:rFonts w:ascii="Times New Roman"/>
          <w:b w:val="false"/>
          <w:i w:val="false"/>
          <w:color w:val="000000"/>
          <w:sz w:val="28"/>
        </w:rPr>
        <w:t xml:space="preserve">
      5. По стандартному договору считается застрахованным гражданско-правовая ответственность страхователя (застрахованного), возникшая в результате причинения вреда третьим лицам самим страхователем (застрахованным) либо в случае: </w:t>
      </w:r>
      <w:r>
        <w:br/>
      </w:r>
      <w:r>
        <w:rPr>
          <w:rFonts w:ascii="Times New Roman"/>
          <w:b w:val="false"/>
          <w:i w:val="false"/>
          <w:color w:val="000000"/>
          <w:sz w:val="28"/>
        </w:rPr>
        <w:t xml:space="preserve">
      1) управления транспортным средством лицом, имеющим право на его управление в присутствии страхователя (застрахованного); </w:t>
      </w:r>
      <w:r>
        <w:br/>
      </w:r>
      <w:r>
        <w:rPr>
          <w:rFonts w:ascii="Times New Roman"/>
          <w:b w:val="false"/>
          <w:i w:val="false"/>
          <w:color w:val="000000"/>
          <w:sz w:val="28"/>
        </w:rPr>
        <w:t xml:space="preserve">
      2) управления транспортным средством лицом на основании трудового или иного договора с страхователем (застрахованным), оформленным в письменной форме; </w:t>
      </w:r>
      <w:r>
        <w:br/>
      </w:r>
      <w:r>
        <w:rPr>
          <w:rFonts w:ascii="Times New Roman"/>
          <w:b w:val="false"/>
          <w:i w:val="false"/>
          <w:color w:val="000000"/>
          <w:sz w:val="28"/>
        </w:rPr>
        <w:t xml:space="preserve">
      3) управления транспортным средством лицом, противоправно завладевшим транспортным средством, если ответственность за причиненный вред возложена на страхователя (застрахованного). </w:t>
      </w:r>
      <w:r>
        <w:br/>
      </w:r>
      <w:r>
        <w:rPr>
          <w:rFonts w:ascii="Times New Roman"/>
          <w:b w:val="false"/>
          <w:i w:val="false"/>
          <w:color w:val="000000"/>
          <w:sz w:val="28"/>
        </w:rPr>
        <w:t xml:space="preserve">
      6. В случае, если внесение изменений, предусмотренных в пункте 4 настоящей статьи, повлечет увеличение либо уменьшение размера страховой премии, страховщик обязан произвести перерасчет размера страховой премии в соответствии с настоящим Законом и потребовать от страхователя доплаты либо произвести возврат излишне уплаченной страхователем суммы с учетом покрытия расходов страховщика на ведение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Комплексный договор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комплексному договору может быть застрахована гражданско-правовая ответственность физического лица, являющегося владельцем двух и более единиц транспортных средств. </w:t>
      </w:r>
      <w:r>
        <w:br/>
      </w:r>
      <w:r>
        <w:rPr>
          <w:rFonts w:ascii="Times New Roman"/>
          <w:b w:val="false"/>
          <w:i w:val="false"/>
          <w:color w:val="000000"/>
          <w:sz w:val="28"/>
        </w:rPr>
        <w:t xml:space="preserve">
      2. Комплексный договор заключается путем выдачи страховщиком страхователю (застрахованному) страхового полиса на все эксплуатируемые транспортные средства. </w:t>
      </w:r>
      <w:r>
        <w:br/>
      </w:r>
      <w:r>
        <w:rPr>
          <w:rFonts w:ascii="Times New Roman"/>
          <w:b w:val="false"/>
          <w:i w:val="false"/>
          <w:color w:val="000000"/>
          <w:sz w:val="28"/>
        </w:rPr>
        <w:t xml:space="preserve">
      3. Страховой полис должен содержать сведения о страхователе (застрахованном) - физическом лице и эксплуатируемых им транспортных средствах. </w:t>
      </w:r>
      <w:r>
        <w:br/>
      </w:r>
      <w:r>
        <w:rPr>
          <w:rFonts w:ascii="Times New Roman"/>
          <w:b w:val="false"/>
          <w:i w:val="false"/>
          <w:color w:val="000000"/>
          <w:sz w:val="28"/>
        </w:rPr>
        <w:t xml:space="preserve">
      4. Страхователь (застрахованный) в течение срока действия комплексного договора вправе требовать внесения изменений в страховой полис в случае увеличения или уменьшения количества транспортных средств, в отношении которых он обязан застраховать свою гражданско-правовую ответственность. </w:t>
      </w:r>
      <w:r>
        <w:br/>
      </w:r>
      <w:r>
        <w:rPr>
          <w:rFonts w:ascii="Times New Roman"/>
          <w:b w:val="false"/>
          <w:i w:val="false"/>
          <w:color w:val="000000"/>
          <w:sz w:val="28"/>
        </w:rPr>
        <w:t xml:space="preserve">
      Внесение изменений в страховой полис производится страховщиком на основании письменного заявления страхователя (застрахованного). </w:t>
      </w:r>
      <w:r>
        <w:br/>
      </w:r>
      <w:r>
        <w:rPr>
          <w:rFonts w:ascii="Times New Roman"/>
          <w:b w:val="false"/>
          <w:i w:val="false"/>
          <w:color w:val="000000"/>
          <w:sz w:val="28"/>
        </w:rPr>
        <w:t xml:space="preserve">
      5. По комплексному договору считается застрахованным гражданско-правовая ответственность страхователя (застрахованного), возникшая в результате причинения вреда третьим лицам самим страхователем (застрахованным) либо в случае: </w:t>
      </w:r>
      <w:r>
        <w:br/>
      </w:r>
      <w:r>
        <w:rPr>
          <w:rFonts w:ascii="Times New Roman"/>
          <w:b w:val="false"/>
          <w:i w:val="false"/>
          <w:color w:val="000000"/>
          <w:sz w:val="28"/>
        </w:rPr>
        <w:t xml:space="preserve">
      1) управления транспортным средством лицом, имеющим право на его управление в присутствии страхователя (застрахованного); </w:t>
      </w:r>
      <w:r>
        <w:br/>
      </w:r>
      <w:r>
        <w:rPr>
          <w:rFonts w:ascii="Times New Roman"/>
          <w:b w:val="false"/>
          <w:i w:val="false"/>
          <w:color w:val="000000"/>
          <w:sz w:val="28"/>
        </w:rPr>
        <w:t xml:space="preserve">
      2) управления транспортным средством лицом, противоправно завладевшим транспортным средством, если ответственность за причиненный вред возложена на страхователя (застрахованного). </w:t>
      </w:r>
      <w:r>
        <w:br/>
      </w:r>
      <w:r>
        <w:rPr>
          <w:rFonts w:ascii="Times New Roman"/>
          <w:b w:val="false"/>
          <w:i w:val="false"/>
          <w:color w:val="000000"/>
          <w:sz w:val="28"/>
        </w:rPr>
        <w:t xml:space="preserve">
      6. В случае, если внесение изменений, предусмотренных пунктом 4 настоящей статьи, повлечет увеличение либо уменьшение размера страховой премии, страховщик обязан произвести перерасчет размера страховой премии в соответствии с настоящим Законом и потребовать от страхователя доплаты либо произвести возврат излишне уплаченной страхователем суммы с учетом покрытия расходов страховщика на ведение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Действие договора обязательного </w:t>
      </w:r>
      <w:r>
        <w:br/>
      </w:r>
      <w:r>
        <w:rPr>
          <w:rFonts w:ascii="Times New Roman"/>
          <w:b w:val="false"/>
          <w:i w:val="false"/>
          <w:color w:val="000000"/>
          <w:sz w:val="28"/>
        </w:rPr>
        <w:t xml:space="preserve">
                страхования ответственности владельцев </w:t>
      </w:r>
      <w:r>
        <w:br/>
      </w:r>
      <w:r>
        <w:rPr>
          <w:rFonts w:ascii="Times New Roman"/>
          <w:b w:val="false"/>
          <w:i w:val="false"/>
          <w:color w:val="000000"/>
          <w:sz w:val="28"/>
        </w:rPr>
        <w:t xml:space="preserve">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Договор обязательного страхования ответственности владельцев транспортных средств действует в отношении всех лиц, признанных потерпевшими в соответствии с настоящим Законом, в том числе находящихся в транспортном средстве страхователя (застрахованного), являющегося виновным в причинении вреда. </w:t>
      </w:r>
      <w:r>
        <w:br/>
      </w:r>
      <w:r>
        <w:rPr>
          <w:rFonts w:ascii="Times New Roman"/>
          <w:b w:val="false"/>
          <w:i w:val="false"/>
          <w:color w:val="000000"/>
          <w:sz w:val="28"/>
        </w:rPr>
        <w:t xml:space="preserve">
      2. В соответствии с настоящим Законом не признаются потерпевшими: </w:t>
      </w:r>
      <w:r>
        <w:br/>
      </w:r>
      <w:r>
        <w:rPr>
          <w:rFonts w:ascii="Times New Roman"/>
          <w:b w:val="false"/>
          <w:i w:val="false"/>
          <w:color w:val="000000"/>
          <w:sz w:val="28"/>
        </w:rPr>
        <w:t xml:space="preserve">
      1) лицо, управляющее транспортным средством в силу служебных или трудовых обязанностей со страхователем (застрахованным), в том числе на основании трудового или иного договора либо в присутствии страхователя (застрахованного), на основании его волеизъявления, без оформления письменной формы сделки; </w:t>
      </w:r>
      <w:r>
        <w:br/>
      </w:r>
      <w:r>
        <w:rPr>
          <w:rFonts w:ascii="Times New Roman"/>
          <w:b w:val="false"/>
          <w:i w:val="false"/>
          <w:color w:val="000000"/>
          <w:sz w:val="28"/>
        </w:rPr>
        <w:t xml:space="preserve">
      2) пассажиры в транспортном средстве страхователя (застрахованного), являющегося перевозчиком и на которого распространяется требование законодательного акта, регламентирующего обязательное страхование гражданско-правовой ответственности перевозчика перед пассажирами; </w:t>
      </w:r>
      <w:r>
        <w:br/>
      </w:r>
      <w:r>
        <w:rPr>
          <w:rFonts w:ascii="Times New Roman"/>
          <w:b w:val="false"/>
          <w:i w:val="false"/>
          <w:color w:val="000000"/>
          <w:sz w:val="28"/>
        </w:rPr>
        <w:t xml:space="preserve">
      3) работники страхователя (застрахованного), если законодательными актами Республики Казахстан на страхователя (застрахованного), как на работодателя, возложена обязанность страховать свою ответственность за нанесение вреда здоровью и жизни работника при исполнении последним трудовых обязанностей. </w:t>
      </w:r>
      <w:r>
        <w:br/>
      </w:r>
      <w:r>
        <w:rPr>
          <w:rFonts w:ascii="Times New Roman"/>
          <w:b w:val="false"/>
          <w:i w:val="false"/>
          <w:color w:val="000000"/>
          <w:sz w:val="28"/>
        </w:rPr>
        <w:t xml:space="preserve">
      Страховщиком не осуществляется страховая выплата за вред, причиненный жизни, здоровью и (или) имуществу лиц, указанных в подпунктах 1)-3) настоящего пункта. </w:t>
      </w:r>
      <w:r>
        <w:br/>
      </w:r>
      <w:r>
        <w:rPr>
          <w:rFonts w:ascii="Times New Roman"/>
          <w:b w:val="false"/>
          <w:i w:val="false"/>
          <w:color w:val="000000"/>
          <w:sz w:val="28"/>
        </w:rPr>
        <w:t xml:space="preserve">
      3. Договор обязательного страхования ответственности владельцев транспортных средств вступает в силу и становится обязательным для сторон с даты, установленной договором обязательного страхования ответственности владельцев транспортных средств. </w:t>
      </w:r>
      <w:r>
        <w:br/>
      </w:r>
      <w:r>
        <w:rPr>
          <w:rFonts w:ascii="Times New Roman"/>
          <w:b w:val="false"/>
          <w:i w:val="false"/>
          <w:color w:val="000000"/>
          <w:sz w:val="28"/>
        </w:rPr>
        <w:t xml:space="preserve">
      4. Договор обязательного страхования ответственности владельцев транспортных средств заключается сроком на двенадцать месяцев с даты вступления его в силу. </w:t>
      </w:r>
      <w:r>
        <w:br/>
      </w:r>
      <w:r>
        <w:rPr>
          <w:rFonts w:ascii="Times New Roman"/>
          <w:b w:val="false"/>
          <w:i w:val="false"/>
          <w:color w:val="000000"/>
          <w:sz w:val="28"/>
        </w:rPr>
        <w:t xml:space="preserve">
      Договор обязательного страхования ответственности владельцев транспортных средств должен быть заключен с момента возникновения у физического или юридического лица права владения транспортным средством, но не позднее 10 дней с момента государственной регистрации (перерегистрации) данного транспортного средства в органах дорожной полиции. </w:t>
      </w:r>
      <w:r>
        <w:br/>
      </w:r>
      <w:r>
        <w:rPr>
          <w:rFonts w:ascii="Times New Roman"/>
          <w:b w:val="false"/>
          <w:i w:val="false"/>
          <w:color w:val="000000"/>
          <w:sz w:val="28"/>
        </w:rPr>
        <w:t xml:space="preserve">
      5. При сезонной эксплуатации транспортного средства допускается заключение договора обязательного страхования ответственности владельцев транспортных средств на срок иной, чем предусмотрен пунктом 4 настоящей статьи, но не менее шести месяцев. </w:t>
      </w:r>
      <w:r>
        <w:br/>
      </w:r>
      <w:r>
        <w:rPr>
          <w:rFonts w:ascii="Times New Roman"/>
          <w:b w:val="false"/>
          <w:i w:val="false"/>
          <w:color w:val="000000"/>
          <w:sz w:val="28"/>
        </w:rPr>
        <w:t xml:space="preserve">
      6. В случае временного въезда транспортного средства на территорию Республики Казахстан договор обязательного страхования ответственности владельцев транспортных средств заключается на весь период временного въезда, но на срок не менее пяти дней. </w:t>
      </w:r>
      <w:r>
        <w:br/>
      </w:r>
      <w:r>
        <w:rPr>
          <w:rFonts w:ascii="Times New Roman"/>
          <w:b w:val="false"/>
          <w:i w:val="false"/>
          <w:color w:val="000000"/>
          <w:sz w:val="28"/>
        </w:rPr>
        <w:t xml:space="preserve">
      7. Действие договора обязательного страхования ответственности владельцев транспортных средств ограничивается территорией Республики Казахстан, если иное не предусмотрено международным договором, заключенным Республикой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Прекращение действия договора </w:t>
      </w:r>
      <w:r>
        <w:br/>
      </w:r>
      <w:r>
        <w:rPr>
          <w:rFonts w:ascii="Times New Roman"/>
          <w:b w:val="false"/>
          <w:i w:val="false"/>
          <w:color w:val="000000"/>
          <w:sz w:val="28"/>
        </w:rPr>
        <w:t xml:space="preserve">
               обязательного страхования ответственности </w:t>
      </w:r>
      <w:r>
        <w:br/>
      </w:r>
      <w:r>
        <w:rPr>
          <w:rFonts w:ascii="Times New Roman"/>
          <w:b w:val="false"/>
          <w:i w:val="false"/>
          <w:color w:val="000000"/>
          <w:sz w:val="28"/>
        </w:rPr>
        <w:t xml:space="preserve">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Договор обязательного страхования ответственности владельцев транспортных средств считается прекращенным в случаях: </w:t>
      </w:r>
      <w:r>
        <w:br/>
      </w:r>
      <w:r>
        <w:rPr>
          <w:rFonts w:ascii="Times New Roman"/>
          <w:b w:val="false"/>
          <w:i w:val="false"/>
          <w:color w:val="000000"/>
          <w:sz w:val="28"/>
        </w:rPr>
        <w:t xml:space="preserve">
      1) истечения срока действия договора; </w:t>
      </w:r>
      <w:r>
        <w:br/>
      </w:r>
      <w:r>
        <w:rPr>
          <w:rFonts w:ascii="Times New Roman"/>
          <w:b w:val="false"/>
          <w:i w:val="false"/>
          <w:color w:val="000000"/>
          <w:sz w:val="28"/>
        </w:rPr>
        <w:t xml:space="preserve">
      2) досрочного прекращения договора; </w:t>
      </w:r>
      <w:r>
        <w:br/>
      </w:r>
      <w:r>
        <w:rPr>
          <w:rFonts w:ascii="Times New Roman"/>
          <w:b w:val="false"/>
          <w:i w:val="false"/>
          <w:color w:val="000000"/>
          <w:sz w:val="28"/>
        </w:rPr>
        <w:t xml:space="preserve">
      3) осуществления страховщиком страховой выплаты по первому наступившему страховому случаю. </w:t>
      </w:r>
      <w:r>
        <w:br/>
      </w:r>
      <w:r>
        <w:rPr>
          <w:rFonts w:ascii="Times New Roman"/>
          <w:b w:val="false"/>
          <w:i w:val="false"/>
          <w:color w:val="000000"/>
          <w:sz w:val="28"/>
        </w:rPr>
        <w:t xml:space="preserve">
      2. При осуществлении страховой выплаты страховой полис подлежит изъятию страховщиком. При этом владелец транспортного средства (если оно не уничтожено) обязан заключить договор обязательного страхования ответственности владельцев транспортных средств на новый период по его выбору с любым страховщиком имеющим право на осуществление данного вида (класса) обязательного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Досрочное прекращение договора </w:t>
      </w:r>
      <w:r>
        <w:br/>
      </w:r>
      <w:r>
        <w:rPr>
          <w:rFonts w:ascii="Times New Roman"/>
          <w:b w:val="false"/>
          <w:i w:val="false"/>
          <w:color w:val="000000"/>
          <w:sz w:val="28"/>
        </w:rPr>
        <w:t xml:space="preserve">
               обязательного страхования ответственности </w:t>
      </w:r>
      <w:r>
        <w:br/>
      </w:r>
      <w:r>
        <w:rPr>
          <w:rFonts w:ascii="Times New Roman"/>
          <w:b w:val="false"/>
          <w:i w:val="false"/>
          <w:color w:val="000000"/>
          <w:sz w:val="28"/>
        </w:rPr>
        <w:t xml:space="preserve">
                   владельцев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Договор обязательного страхования ответственности владельцев транспортных средств прекращается досрочно в случаях, установленных Гражданским кодексом Республики Казахстан. </w:t>
      </w:r>
      <w:r>
        <w:br/>
      </w:r>
      <w:r>
        <w:rPr>
          <w:rFonts w:ascii="Times New Roman"/>
          <w:b w:val="false"/>
          <w:i w:val="false"/>
          <w:color w:val="000000"/>
          <w:sz w:val="28"/>
        </w:rPr>
        <w:t xml:space="preserve">
      2. Для досрочного прекращения договора обязательного страхования </w:t>
      </w:r>
    </w:p>
    <w:bookmarkEnd w:id="1"/>
    <w:bookmarkStart w:name="z3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ответственности владельцев транспортных средств страхователь (в случае </w:t>
      </w:r>
    </w:p>
    <w:p>
      <w:pPr>
        <w:spacing w:after="0"/>
        <w:ind w:left="0"/>
        <w:jc w:val="both"/>
      </w:pPr>
      <w:r>
        <w:rPr>
          <w:rFonts w:ascii="Times New Roman"/>
          <w:b w:val="false"/>
          <w:i w:val="false"/>
          <w:color w:val="000000"/>
          <w:sz w:val="28"/>
        </w:rPr>
        <w:t xml:space="preserve">смерти страхователя - его наследник (наследники)) подает письменное </w:t>
      </w:r>
    </w:p>
    <w:p>
      <w:pPr>
        <w:spacing w:after="0"/>
        <w:ind w:left="0"/>
        <w:jc w:val="both"/>
      </w:pPr>
      <w:r>
        <w:rPr>
          <w:rFonts w:ascii="Times New Roman"/>
          <w:b w:val="false"/>
          <w:i w:val="false"/>
          <w:color w:val="000000"/>
          <w:sz w:val="28"/>
        </w:rPr>
        <w:t>заявление страховщику.</w:t>
      </w:r>
    </w:p>
    <w:p>
      <w:pPr>
        <w:spacing w:after="0"/>
        <w:ind w:left="0"/>
        <w:jc w:val="both"/>
      </w:pPr>
      <w:r>
        <w:rPr>
          <w:rFonts w:ascii="Times New Roman"/>
          <w:b w:val="false"/>
          <w:i w:val="false"/>
          <w:color w:val="000000"/>
          <w:sz w:val="28"/>
        </w:rPr>
        <w:t xml:space="preserve">     3. При досрочном прекращении договора обязательного страхования </w:t>
      </w:r>
    </w:p>
    <w:p>
      <w:pPr>
        <w:spacing w:after="0"/>
        <w:ind w:left="0"/>
        <w:jc w:val="both"/>
      </w:pPr>
      <w:r>
        <w:rPr>
          <w:rFonts w:ascii="Times New Roman"/>
          <w:b w:val="false"/>
          <w:i w:val="false"/>
          <w:color w:val="000000"/>
          <w:sz w:val="28"/>
        </w:rPr>
        <w:t xml:space="preserve">ответственности владельцев транспортных средств страхователь имеет право </w:t>
      </w:r>
    </w:p>
    <w:p>
      <w:pPr>
        <w:spacing w:after="0"/>
        <w:ind w:left="0"/>
        <w:jc w:val="both"/>
      </w:pPr>
      <w:r>
        <w:rPr>
          <w:rFonts w:ascii="Times New Roman"/>
          <w:b w:val="false"/>
          <w:i w:val="false"/>
          <w:color w:val="000000"/>
          <w:sz w:val="28"/>
        </w:rPr>
        <w:t xml:space="preserve">на возврат страховой премии за вычетом удержания страховщиком расходов на </w:t>
      </w:r>
    </w:p>
    <w:p>
      <w:pPr>
        <w:spacing w:after="0"/>
        <w:ind w:left="0"/>
        <w:jc w:val="both"/>
      </w:pPr>
      <w:r>
        <w:rPr>
          <w:rFonts w:ascii="Times New Roman"/>
          <w:b w:val="false"/>
          <w:i w:val="false"/>
          <w:color w:val="000000"/>
          <w:sz w:val="28"/>
        </w:rPr>
        <w:t>ведение дела в следующих размерах:</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срок, прошедший с момента        !  размер страховой премии,</w:t>
      </w:r>
    </w:p>
    <w:p>
      <w:pPr>
        <w:spacing w:after="0"/>
        <w:ind w:left="0"/>
        <w:jc w:val="both"/>
      </w:pPr>
      <w:r>
        <w:rPr>
          <w:rFonts w:ascii="Times New Roman"/>
          <w:b w:val="false"/>
          <w:i w:val="false"/>
          <w:color w:val="000000"/>
          <w:sz w:val="28"/>
        </w:rPr>
        <w:t>N  ! вступления в силу договора обязательного ! удерживаемой страховщиком</w:t>
      </w:r>
    </w:p>
    <w:p>
      <w:pPr>
        <w:spacing w:after="0"/>
        <w:ind w:left="0"/>
        <w:jc w:val="both"/>
      </w:pPr>
      <w:r>
        <w:rPr>
          <w:rFonts w:ascii="Times New Roman"/>
          <w:b w:val="false"/>
          <w:i w:val="false"/>
          <w:color w:val="000000"/>
          <w:sz w:val="28"/>
        </w:rPr>
        <w:t>п/п!  страхования ответственности владельцев  !  (в процентах от годовой</w:t>
      </w:r>
    </w:p>
    <w:p>
      <w:pPr>
        <w:spacing w:after="0"/>
        <w:ind w:left="0"/>
        <w:jc w:val="both"/>
      </w:pPr>
      <w:r>
        <w:rPr>
          <w:rFonts w:ascii="Times New Roman"/>
          <w:b w:val="false"/>
          <w:i w:val="false"/>
          <w:color w:val="000000"/>
          <w:sz w:val="28"/>
        </w:rPr>
        <w:t>   !           транспортных средств           !      страховой премии)</w:t>
      </w:r>
    </w:p>
    <w:p>
      <w:pPr>
        <w:spacing w:after="0"/>
        <w:ind w:left="0"/>
        <w:jc w:val="both"/>
      </w:pPr>
      <w:r>
        <w:rPr>
          <w:rFonts w:ascii="Times New Roman"/>
          <w:b w:val="false"/>
          <w:i w:val="false"/>
          <w:color w:val="000000"/>
          <w:sz w:val="28"/>
        </w:rPr>
        <w:t>   !   до момента его досрочного расторжения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   до 15 дней, включительно                              15</w:t>
      </w:r>
    </w:p>
    <w:p>
      <w:pPr>
        <w:spacing w:after="0"/>
        <w:ind w:left="0"/>
        <w:jc w:val="both"/>
      </w:pPr>
      <w:r>
        <w:rPr>
          <w:rFonts w:ascii="Times New Roman"/>
          <w:b w:val="false"/>
          <w:i w:val="false"/>
          <w:color w:val="000000"/>
          <w:sz w:val="28"/>
        </w:rPr>
        <w:t>2.   от 16 дней до 1 месяца, включительно                  20</w:t>
      </w:r>
    </w:p>
    <w:p>
      <w:pPr>
        <w:spacing w:after="0"/>
        <w:ind w:left="0"/>
        <w:jc w:val="both"/>
      </w:pPr>
      <w:r>
        <w:rPr>
          <w:rFonts w:ascii="Times New Roman"/>
          <w:b w:val="false"/>
          <w:i w:val="false"/>
          <w:color w:val="000000"/>
          <w:sz w:val="28"/>
        </w:rPr>
        <w:t>3.   от 1 до 2 месяцев, включительно                       30</w:t>
      </w:r>
    </w:p>
    <w:p>
      <w:pPr>
        <w:spacing w:after="0"/>
        <w:ind w:left="0"/>
        <w:jc w:val="both"/>
      </w:pPr>
      <w:r>
        <w:rPr>
          <w:rFonts w:ascii="Times New Roman"/>
          <w:b w:val="false"/>
          <w:i w:val="false"/>
          <w:color w:val="000000"/>
          <w:sz w:val="28"/>
        </w:rPr>
        <w:t>4.   от 2 до 3 месяцев, включительно                       40</w:t>
      </w:r>
    </w:p>
    <w:p>
      <w:pPr>
        <w:spacing w:after="0"/>
        <w:ind w:left="0"/>
        <w:jc w:val="both"/>
      </w:pPr>
      <w:r>
        <w:rPr>
          <w:rFonts w:ascii="Times New Roman"/>
          <w:b w:val="false"/>
          <w:i w:val="false"/>
          <w:color w:val="000000"/>
          <w:sz w:val="28"/>
        </w:rPr>
        <w:t>5.   от 3 до 4 месяцев, включительно                       50</w:t>
      </w:r>
    </w:p>
    <w:p>
      <w:pPr>
        <w:spacing w:after="0"/>
        <w:ind w:left="0"/>
        <w:jc w:val="both"/>
      </w:pPr>
      <w:r>
        <w:rPr>
          <w:rFonts w:ascii="Times New Roman"/>
          <w:b w:val="false"/>
          <w:i w:val="false"/>
          <w:color w:val="000000"/>
          <w:sz w:val="28"/>
        </w:rPr>
        <w:t>6.   от 4 до 5 месяцев, включительно                       60</w:t>
      </w:r>
    </w:p>
    <w:p>
      <w:pPr>
        <w:spacing w:after="0"/>
        <w:ind w:left="0"/>
        <w:jc w:val="both"/>
      </w:pPr>
      <w:r>
        <w:rPr>
          <w:rFonts w:ascii="Times New Roman"/>
          <w:b w:val="false"/>
          <w:i w:val="false"/>
          <w:color w:val="000000"/>
          <w:sz w:val="28"/>
        </w:rPr>
        <w:t>7.   от 5 до 6 месяцев, включительно                       70</w:t>
      </w:r>
    </w:p>
    <w:p>
      <w:pPr>
        <w:spacing w:after="0"/>
        <w:ind w:left="0"/>
        <w:jc w:val="both"/>
      </w:pPr>
      <w:r>
        <w:rPr>
          <w:rFonts w:ascii="Times New Roman"/>
          <w:b w:val="false"/>
          <w:i w:val="false"/>
          <w:color w:val="000000"/>
          <w:sz w:val="28"/>
        </w:rPr>
        <w:t xml:space="preserve">8.   от 6 до 7 месяцев, включительно                       75 </w:t>
      </w:r>
    </w:p>
    <w:p>
      <w:pPr>
        <w:spacing w:after="0"/>
        <w:ind w:left="0"/>
        <w:jc w:val="both"/>
      </w:pPr>
      <w:r>
        <w:rPr>
          <w:rFonts w:ascii="Times New Roman"/>
          <w:b w:val="false"/>
          <w:i w:val="false"/>
          <w:color w:val="000000"/>
          <w:sz w:val="28"/>
        </w:rPr>
        <w:t>9.   от 7 до 8 месяцев, включительно                       80</w:t>
      </w:r>
    </w:p>
    <w:p>
      <w:pPr>
        <w:spacing w:after="0"/>
        <w:ind w:left="0"/>
        <w:jc w:val="both"/>
      </w:pPr>
      <w:r>
        <w:rPr>
          <w:rFonts w:ascii="Times New Roman"/>
          <w:b w:val="false"/>
          <w:i w:val="false"/>
          <w:color w:val="000000"/>
          <w:sz w:val="28"/>
        </w:rPr>
        <w:t>10.  от 8 до 9 месяцев, включительно                       85</w:t>
      </w:r>
    </w:p>
    <w:p>
      <w:pPr>
        <w:spacing w:after="0"/>
        <w:ind w:left="0"/>
        <w:jc w:val="both"/>
      </w:pPr>
      <w:r>
        <w:rPr>
          <w:rFonts w:ascii="Times New Roman"/>
          <w:b w:val="false"/>
          <w:i w:val="false"/>
          <w:color w:val="000000"/>
          <w:sz w:val="28"/>
        </w:rPr>
        <w:t>11.  от 9 до 10 месяцев, включительно                      90</w:t>
      </w:r>
    </w:p>
    <w:p>
      <w:pPr>
        <w:spacing w:after="0"/>
        <w:ind w:left="0"/>
        <w:jc w:val="both"/>
      </w:pPr>
      <w:r>
        <w:rPr>
          <w:rFonts w:ascii="Times New Roman"/>
          <w:b w:val="false"/>
          <w:i w:val="false"/>
          <w:color w:val="000000"/>
          <w:sz w:val="28"/>
        </w:rPr>
        <w:t>12.  от 10 до 11 месяцев, включительно                     95</w:t>
      </w:r>
    </w:p>
    <w:p>
      <w:pPr>
        <w:spacing w:after="0"/>
        <w:ind w:left="0"/>
        <w:jc w:val="both"/>
      </w:pPr>
      <w:r>
        <w:rPr>
          <w:rFonts w:ascii="Times New Roman"/>
          <w:b w:val="false"/>
          <w:i w:val="false"/>
          <w:color w:val="000000"/>
          <w:sz w:val="28"/>
        </w:rPr>
        <w:t>13.  свыше 11 месяцев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15. Права и обязанности страхователя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Страхователь вправе: </w:t>
      </w:r>
      <w:r>
        <w:br/>
      </w:r>
      <w:r>
        <w:rPr>
          <w:rFonts w:ascii="Times New Roman"/>
          <w:b w:val="false"/>
          <w:i w:val="false"/>
          <w:color w:val="000000"/>
          <w:sz w:val="28"/>
        </w:rPr>
        <w:t xml:space="preserve">
      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 </w:t>
      </w:r>
      <w:r>
        <w:br/>
      </w:r>
      <w:r>
        <w:rPr>
          <w:rFonts w:ascii="Times New Roman"/>
          <w:b w:val="false"/>
          <w:i w:val="false"/>
          <w:color w:val="000000"/>
          <w:sz w:val="28"/>
        </w:rPr>
        <w:t xml:space="preserve">
      2) получить дубликат страхового полиса в случае его утери; </w:t>
      </w:r>
      <w:r>
        <w:br/>
      </w:r>
      <w:r>
        <w:rPr>
          <w:rFonts w:ascii="Times New Roman"/>
          <w:b w:val="false"/>
          <w:i w:val="false"/>
          <w:color w:val="000000"/>
          <w:sz w:val="28"/>
        </w:rPr>
        <w:t xml:space="preserve">
      3) воспользоваться услугами независимого эксперта для оценки размера причиненного вреда здоровью и (или) имуществу потерпевшего; </w:t>
      </w:r>
      <w:r>
        <w:br/>
      </w:r>
      <w:r>
        <w:rPr>
          <w:rFonts w:ascii="Times New Roman"/>
          <w:b w:val="false"/>
          <w:i w:val="false"/>
          <w:color w:val="000000"/>
          <w:sz w:val="28"/>
        </w:rPr>
        <w:t xml:space="preserve">
      4) 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r>
        <w:br/>
      </w:r>
      <w:r>
        <w:rPr>
          <w:rFonts w:ascii="Times New Roman"/>
          <w:b w:val="false"/>
          <w:i w:val="false"/>
          <w:color w:val="000000"/>
          <w:sz w:val="28"/>
        </w:rPr>
        <w:t xml:space="preserve">
      5) досрочно прекратить договор обязательного страхования ответственности владельцев транспортных средств; </w:t>
      </w:r>
      <w:r>
        <w:br/>
      </w:r>
      <w:r>
        <w:rPr>
          <w:rFonts w:ascii="Times New Roman"/>
          <w:b w:val="false"/>
          <w:i w:val="false"/>
          <w:color w:val="000000"/>
          <w:sz w:val="28"/>
        </w:rPr>
        <w:t xml:space="preserve">
      6)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 </w:t>
      </w:r>
      <w:r>
        <w:br/>
      </w:r>
      <w:r>
        <w:rPr>
          <w:rFonts w:ascii="Times New Roman"/>
          <w:b w:val="false"/>
          <w:i w:val="false"/>
          <w:color w:val="000000"/>
          <w:sz w:val="28"/>
        </w:rPr>
        <w:t xml:space="preserve">
      7) получить страховую выплату в случаях, предусмотренных настоящим Законом. </w:t>
      </w:r>
      <w:r>
        <w:br/>
      </w:r>
      <w:r>
        <w:rPr>
          <w:rFonts w:ascii="Times New Roman"/>
          <w:b w:val="false"/>
          <w:i w:val="false"/>
          <w:color w:val="000000"/>
          <w:sz w:val="28"/>
        </w:rPr>
        <w:t xml:space="preserve">
      Договором обязательного страхования ответственности владельцев транспортных средств могут быть предусмотрены и другие права страхователя, не противоречащие гражданскому законодательству Республики Казахстан. </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при заключении договора обязательного страхования ответственности владельцев транспортных средств представить страховщику сведения, необходимые для внесения в договор страхования в соответствии с настоящим Законом; </w:t>
      </w:r>
      <w:r>
        <w:br/>
      </w:r>
      <w:r>
        <w:rPr>
          <w:rFonts w:ascii="Times New Roman"/>
          <w:b w:val="false"/>
          <w:i w:val="false"/>
          <w:color w:val="000000"/>
          <w:sz w:val="28"/>
        </w:rPr>
        <w:t xml:space="preserve">
      2) уплачивать страховые премии в размере, порядке и сроки, установленные договором обязательного страхования ответственности владельцев транспортных средств; </w:t>
      </w:r>
      <w:r>
        <w:br/>
      </w:r>
      <w:r>
        <w:rPr>
          <w:rFonts w:ascii="Times New Roman"/>
          <w:b w:val="false"/>
          <w:i w:val="false"/>
          <w:color w:val="000000"/>
          <w:sz w:val="28"/>
        </w:rPr>
        <w:t xml:space="preserve">
      3) незамедлительно, но не позднее трех рабочих дней как ему стало известно о наступлении страхового случая, уведомить об этом страховщика доступным способом (устно, письменно).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 </w:t>
      </w:r>
      <w:r>
        <w:br/>
      </w:r>
      <w:r>
        <w:rPr>
          <w:rFonts w:ascii="Times New Roman"/>
          <w:b w:val="false"/>
          <w:i w:val="false"/>
          <w:color w:val="000000"/>
          <w:sz w:val="28"/>
        </w:rPr>
        <w:t xml:space="preserve">
      4) при совершении транспортного происшествия сообщить потерпевшим и сотрудникам дорожной полиции по их требованию наименование и место нахождение страховщика, с которым заключен договор обязательного страхования ответственности владельцев транспортных средств; </w:t>
      </w:r>
      <w:r>
        <w:br/>
      </w:r>
      <w:r>
        <w:rPr>
          <w:rFonts w:ascii="Times New Roman"/>
          <w:b w:val="false"/>
          <w:i w:val="false"/>
          <w:color w:val="000000"/>
          <w:sz w:val="28"/>
        </w:rPr>
        <w:t xml:space="preserve">
      5) при совершении транспортного происшествия принять разумные и доступные в сложившихся обстоятельствах меры, чтобы предотвратить или уменьшить возможные убытки, в том числе меры к спасению имущества и оказанию помощи пострадавшим лицам; </w:t>
      </w:r>
      <w:r>
        <w:br/>
      </w:r>
      <w:r>
        <w:rPr>
          <w:rFonts w:ascii="Times New Roman"/>
          <w:b w:val="false"/>
          <w:i w:val="false"/>
          <w:color w:val="000000"/>
          <w:sz w:val="28"/>
        </w:rPr>
        <w:t xml:space="preserve">
      6) сообщить в соответствующие органы и организации, исходя из их компетенции (органы дорожной полиции и противопожарной службы, службу скорой медицинской помощи, аварийные службы), о транспортном происшествии и пострадавших лицах; </w:t>
      </w:r>
      <w:r>
        <w:br/>
      </w:r>
      <w:r>
        <w:rPr>
          <w:rFonts w:ascii="Times New Roman"/>
          <w:b w:val="false"/>
          <w:i w:val="false"/>
          <w:color w:val="000000"/>
          <w:sz w:val="28"/>
        </w:rPr>
        <w:t xml:space="preserve">
      7) незамедлительно, но не позднее двух рабочих дней со дня сообщения страховщику о наступлении страхового случая, уведомить об этом потерпевшего; </w:t>
      </w:r>
      <w:r>
        <w:br/>
      </w:r>
      <w:r>
        <w:rPr>
          <w:rFonts w:ascii="Times New Roman"/>
          <w:b w:val="false"/>
          <w:i w:val="false"/>
          <w:color w:val="000000"/>
          <w:sz w:val="28"/>
        </w:rPr>
        <w:t xml:space="preserve">
      8) обеспечить переход к страховщику права обратного требования (регресса) к лицу, ответственному за наступление страхового случая. </w:t>
      </w:r>
      <w:r>
        <w:br/>
      </w:r>
      <w:r>
        <w:rPr>
          <w:rFonts w:ascii="Times New Roman"/>
          <w:b w:val="false"/>
          <w:i w:val="false"/>
          <w:color w:val="000000"/>
          <w:sz w:val="28"/>
        </w:rPr>
        <w:t xml:space="preserve">
      3. Обязанности страхователя, указанные в подпунктах 4), 5) и 6) пункта 2 настоящей статьи возлагаются на лицо, непосредственно управлявшее транспортным средством в момент транспортного происшествия.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Права и обязанности страховщика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Страховщик вправе: </w:t>
      </w:r>
      <w:r>
        <w:br/>
      </w:r>
      <w:r>
        <w:rPr>
          <w:rFonts w:ascii="Times New Roman"/>
          <w:b w:val="false"/>
          <w:i w:val="false"/>
          <w:color w:val="000000"/>
          <w:sz w:val="28"/>
        </w:rPr>
        <w:t xml:space="preserve">
      1) при заключении договора обязательного страхования ответственности владельцев транспортных средств требовать от страхователя представления сведений, необходимых для внесения в договор обязательного страхования ответственности владельцев транспортных средств в соответствии с настоящим Законом; </w:t>
      </w:r>
      <w:r>
        <w:br/>
      </w:r>
      <w:r>
        <w:rPr>
          <w:rFonts w:ascii="Times New Roman"/>
          <w:b w:val="false"/>
          <w:i w:val="false"/>
          <w:color w:val="000000"/>
          <w:sz w:val="28"/>
        </w:rPr>
        <w:t xml:space="preserve">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потерпевшим; </w:t>
      </w:r>
      <w:r>
        <w:br/>
      </w:r>
      <w:r>
        <w:rPr>
          <w:rFonts w:ascii="Times New Roman"/>
          <w:b w:val="false"/>
          <w:i w:val="false"/>
          <w:color w:val="000000"/>
          <w:sz w:val="28"/>
        </w:rPr>
        <w:t xml:space="preserve">
      3) производить оценку поврежденного (уничтоженного) имущества потерпевшего для установления причин и иных обстоятельств транспортного происшествия и определения размера причиненного вреда; </w:t>
      </w:r>
      <w:r>
        <w:br/>
      </w:r>
      <w:r>
        <w:rPr>
          <w:rFonts w:ascii="Times New Roman"/>
          <w:b w:val="false"/>
          <w:i w:val="false"/>
          <w:color w:val="000000"/>
          <w:sz w:val="28"/>
        </w:rPr>
        <w:t xml:space="preserve">
      4) представлять в суде интересы застрахованного по искам о возмещении вреда, причиненного застрахованным при эксплуатации транспортного средства, указанного в договоре обязательного страхования ответственности владельцев транспортных средств; </w:t>
      </w:r>
      <w:r>
        <w:br/>
      </w:r>
      <w:r>
        <w:rPr>
          <w:rFonts w:ascii="Times New Roman"/>
          <w:b w:val="false"/>
          <w:i w:val="false"/>
          <w:color w:val="000000"/>
          <w:sz w:val="28"/>
        </w:rPr>
        <w:t xml:space="preserve">
      5) воспользоваться услугами независимого эксперта для оценки размера причиненного вреда здоровью и (или) имуществу потерпевшего и определения размера страховой выплаты при наступлении страхового случая; </w:t>
      </w:r>
      <w:r>
        <w:br/>
      </w:r>
      <w:r>
        <w:rPr>
          <w:rFonts w:ascii="Times New Roman"/>
          <w:b w:val="false"/>
          <w:i w:val="false"/>
          <w:color w:val="000000"/>
          <w:sz w:val="28"/>
        </w:rPr>
        <w:t xml:space="preserve">
      6) предъявлять регрессное требование к лицу, ответственному за причинение вреда в случаях, предусмотренных статьей 27 настоящего Закона; </w:t>
      </w:r>
      <w:r>
        <w:br/>
      </w:r>
      <w:r>
        <w:rPr>
          <w:rFonts w:ascii="Times New Roman"/>
          <w:b w:val="false"/>
          <w:i w:val="false"/>
          <w:color w:val="000000"/>
          <w:sz w:val="28"/>
        </w:rPr>
        <w:t xml:space="preserve">
      7) отказать в осуществлении страховой выплаты полностью или частично по основаниям, предусмотренным статьей 28 настоящего Закона. </w:t>
      </w:r>
      <w:r>
        <w:br/>
      </w:r>
      <w:r>
        <w:rPr>
          <w:rFonts w:ascii="Times New Roman"/>
          <w:b w:val="false"/>
          <w:i w:val="false"/>
          <w:color w:val="000000"/>
          <w:sz w:val="28"/>
        </w:rPr>
        <w:t xml:space="preserve">
      Договором обязательного страхования ответственности владельцев транспортных средств могут быть предусмотрены и другие права страховщика, не противоречащие гражданскому законодательству Республики Казахстан. </w:t>
      </w:r>
      <w:r>
        <w:br/>
      </w:r>
      <w:r>
        <w:rPr>
          <w:rFonts w:ascii="Times New Roman"/>
          <w:b w:val="false"/>
          <w:i w:val="false"/>
          <w:color w:val="000000"/>
          <w:sz w:val="28"/>
        </w:rPr>
        <w:t xml:space="preserve">
      2. Страховщик обязан: </w:t>
      </w:r>
      <w:r>
        <w:br/>
      </w:r>
      <w:r>
        <w:rPr>
          <w:rFonts w:ascii="Times New Roman"/>
          <w:b w:val="false"/>
          <w:i w:val="false"/>
          <w:color w:val="000000"/>
          <w:sz w:val="28"/>
        </w:rPr>
        <w:t xml:space="preserve">
      1) ознакомить страхователя (застрахованного) с условиями обязательного страхования ответственности владельцев транспортных средств, разъяснить его права и обязанности, возникающие из договора обязательного страхования ответственности владельцев транспортных средств; </w:t>
      </w:r>
      <w:r>
        <w:br/>
      </w:r>
      <w:r>
        <w:rPr>
          <w:rFonts w:ascii="Times New Roman"/>
          <w:b w:val="false"/>
          <w:i w:val="false"/>
          <w:color w:val="000000"/>
          <w:sz w:val="28"/>
        </w:rPr>
        <w:t xml:space="preserve">
      2) по заключению договора обязательного страхования ответственности владельцев транспортных средств выдать страхователю (застрахованному), страховой полис либо дубликат - при его утере; </w:t>
      </w:r>
      <w:r>
        <w:br/>
      </w:r>
      <w:r>
        <w:rPr>
          <w:rFonts w:ascii="Times New Roman"/>
          <w:b w:val="false"/>
          <w:i w:val="false"/>
          <w:color w:val="000000"/>
          <w:sz w:val="28"/>
        </w:rPr>
        <w:t xml:space="preserve">
      3) в случаях, предусмотренных статьями 10 и 11 настоящего Закона, внести изменения в страховой полис; </w:t>
      </w:r>
      <w:r>
        <w:br/>
      </w:r>
      <w:r>
        <w:rPr>
          <w:rFonts w:ascii="Times New Roman"/>
          <w:b w:val="false"/>
          <w:i w:val="false"/>
          <w:color w:val="000000"/>
          <w:sz w:val="28"/>
        </w:rPr>
        <w:t xml:space="preserve">
      4) предоставить льготу по уплате страховой премии лицам, указанным в части первой пункта 1 статьи 19 настоящего Закона; </w:t>
      </w:r>
      <w:r>
        <w:br/>
      </w:r>
      <w:r>
        <w:rPr>
          <w:rFonts w:ascii="Times New Roman"/>
          <w:b w:val="false"/>
          <w:i w:val="false"/>
          <w:color w:val="000000"/>
          <w:sz w:val="28"/>
        </w:rPr>
        <w:t xml:space="preserve">
      5) при получении сообщения о транспортном происшествии незамедлительно зарегистрировать его; </w:t>
      </w:r>
      <w:r>
        <w:br/>
      </w:r>
      <w:r>
        <w:rPr>
          <w:rFonts w:ascii="Times New Roman"/>
          <w:b w:val="false"/>
          <w:i w:val="false"/>
          <w:color w:val="000000"/>
          <w:sz w:val="28"/>
        </w:rPr>
        <w:t xml:space="preserve">
      6) в течение семи рабочих дней с момента получения сообщения о наступлении страхового случая произвести оценку поврежденного (уничтоженного) имущества, составить страховой акт с указанием расчета размера страховой выплаты и представить его на ознакомление выгодоприобретателю; </w:t>
      </w:r>
      <w:r>
        <w:br/>
      </w:r>
      <w:r>
        <w:rPr>
          <w:rFonts w:ascii="Times New Roman"/>
          <w:b w:val="false"/>
          <w:i w:val="false"/>
          <w:color w:val="000000"/>
          <w:sz w:val="28"/>
        </w:rPr>
        <w:t xml:space="preserve">
      7) при наступлении страхового случая произвести страховую выплату в размере, порядке и сроки, установленные настоящим Законом; </w:t>
      </w:r>
      <w:r>
        <w:br/>
      </w:r>
      <w:r>
        <w:rPr>
          <w:rFonts w:ascii="Times New Roman"/>
          <w:b w:val="false"/>
          <w:i w:val="false"/>
          <w:color w:val="000000"/>
          <w:sz w:val="28"/>
        </w:rPr>
        <w:t xml:space="preserve">
      8) возместить страхователю (застрахованному) расходы, понесенные им в целях предотвращения или уменьшения убытков при страховом случае; </w:t>
      </w:r>
      <w:r>
        <w:br/>
      </w:r>
      <w:r>
        <w:rPr>
          <w:rFonts w:ascii="Times New Roman"/>
          <w:b w:val="false"/>
          <w:i w:val="false"/>
          <w:color w:val="000000"/>
          <w:sz w:val="28"/>
        </w:rPr>
        <w:t xml:space="preserve">
      9) обеспечить тайну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Права потерпевшего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Потерпевший вправе: </w:t>
      </w:r>
      <w:r>
        <w:br/>
      </w:r>
      <w:r>
        <w:rPr>
          <w:rFonts w:ascii="Times New Roman"/>
          <w:b w:val="false"/>
          <w:i w:val="false"/>
          <w:color w:val="000000"/>
          <w:sz w:val="28"/>
        </w:rPr>
        <w:t xml:space="preserve">
      1) сообщить страховщику о транспортном происшествии, в результате которого ему причинен вред страхователем (застрахованным); </w:t>
      </w:r>
      <w:r>
        <w:br/>
      </w:r>
      <w:r>
        <w:rPr>
          <w:rFonts w:ascii="Times New Roman"/>
          <w:b w:val="false"/>
          <w:i w:val="false"/>
          <w:color w:val="000000"/>
          <w:sz w:val="28"/>
        </w:rPr>
        <w:t xml:space="preserve">
      2) произвести вместо страхователя (застрахованного) сбор документов, необходимых для осуществления страховой выплаты и представить их страховщику, с которым страхователь (застрахованный) заключил договор обязательного страхования ответственности владельцев транспортных средств; </w:t>
      </w:r>
      <w:r>
        <w:br/>
      </w:r>
      <w:r>
        <w:rPr>
          <w:rFonts w:ascii="Times New Roman"/>
          <w:b w:val="false"/>
          <w:i w:val="false"/>
          <w:color w:val="000000"/>
          <w:sz w:val="28"/>
        </w:rPr>
        <w:t xml:space="preserve">
      3) воспользоваться услугами независимого эксперта для оценки размера причиненного вреда здоровью и (или) имуществу; </w:t>
      </w:r>
      <w:r>
        <w:br/>
      </w:r>
      <w:r>
        <w:rPr>
          <w:rFonts w:ascii="Times New Roman"/>
          <w:b w:val="false"/>
          <w:i w:val="false"/>
          <w:color w:val="000000"/>
          <w:sz w:val="28"/>
        </w:rPr>
        <w:t xml:space="preserve">
      4) ознакомиться с результатами оценки размера причиненного вреда и расчетами размера страховой выплаты, произведенными страховщиком или независимым экспертом; </w:t>
      </w:r>
      <w:r>
        <w:br/>
      </w:r>
      <w:r>
        <w:rPr>
          <w:rFonts w:ascii="Times New Roman"/>
          <w:b w:val="false"/>
          <w:i w:val="false"/>
          <w:color w:val="000000"/>
          <w:sz w:val="28"/>
        </w:rPr>
        <w:t xml:space="preserve">
      5) получить страховую выплату в порядке, размере и сроки, установленные настоящим Законом; </w:t>
      </w:r>
      <w:r>
        <w:br/>
      </w:r>
      <w:r>
        <w:rPr>
          <w:rFonts w:ascii="Times New Roman"/>
          <w:b w:val="false"/>
          <w:i w:val="false"/>
          <w:color w:val="000000"/>
          <w:sz w:val="28"/>
        </w:rPr>
        <w:t xml:space="preserve">
      6)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 </w:t>
      </w:r>
      <w:r>
        <w:br/>
      </w:r>
      <w:r>
        <w:rPr>
          <w:rFonts w:ascii="Times New Roman"/>
          <w:b w:val="false"/>
          <w:i w:val="false"/>
          <w:color w:val="000000"/>
          <w:sz w:val="28"/>
        </w:rPr>
        <w:t xml:space="preserve">
      7) предъявить требование о возмещении причиненного вреда к владельцу транспортного средства в размере превышения суммы причиненного вреда над суммой полученной страховой выплаты. </w:t>
      </w:r>
      <w:r>
        <w:br/>
      </w:r>
      <w:r>
        <w:rPr>
          <w:rFonts w:ascii="Times New Roman"/>
          <w:b w:val="false"/>
          <w:i w:val="false"/>
          <w:color w:val="000000"/>
          <w:sz w:val="28"/>
        </w:rPr>
        <w:t xml:space="preserve">
      2. В случаях, предусмотренных настоящим Законом, права потерпевшего, </w:t>
      </w:r>
    </w:p>
    <w:bookmarkEnd w:id="3"/>
    <w:bookmarkStart w:name="z4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установленные пунктом 1 настоящей статьи, переходят к иным лицам, </w:t>
      </w:r>
    </w:p>
    <w:p>
      <w:pPr>
        <w:spacing w:after="0"/>
        <w:ind w:left="0"/>
        <w:jc w:val="both"/>
      </w:pPr>
      <w:r>
        <w:rPr>
          <w:rFonts w:ascii="Times New Roman"/>
          <w:b w:val="false"/>
          <w:i w:val="false"/>
          <w:color w:val="000000"/>
          <w:sz w:val="28"/>
        </w:rPr>
        <w:t>выступающим в качестве выгодоприобретателей.</w:t>
      </w:r>
    </w:p>
    <w:p>
      <w:pPr>
        <w:spacing w:after="0"/>
        <w:ind w:left="0"/>
        <w:jc w:val="both"/>
      </w:pPr>
      <w:r>
        <w:rPr>
          <w:rFonts w:ascii="Times New Roman"/>
          <w:b w:val="false"/>
          <w:i w:val="false"/>
          <w:color w:val="000000"/>
          <w:sz w:val="28"/>
        </w:rPr>
        <w:t>                       Глава 4. Страховые премии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18. Размер страховой премии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При осуществлении обязательного страхования ответственности </w:t>
      </w:r>
    </w:p>
    <w:p>
      <w:pPr>
        <w:spacing w:after="0"/>
        <w:ind w:left="0"/>
        <w:jc w:val="both"/>
      </w:pPr>
      <w:r>
        <w:rPr>
          <w:rFonts w:ascii="Times New Roman"/>
          <w:b w:val="false"/>
          <w:i w:val="false"/>
          <w:color w:val="000000"/>
          <w:sz w:val="28"/>
        </w:rPr>
        <w:t xml:space="preserve">владельцев транспортных средств устанавливаются следующие размеры годовых </w:t>
      </w:r>
    </w:p>
    <w:p>
      <w:pPr>
        <w:spacing w:after="0"/>
        <w:ind w:left="0"/>
        <w:jc w:val="both"/>
      </w:pPr>
      <w:r>
        <w:rPr>
          <w:rFonts w:ascii="Times New Roman"/>
          <w:b w:val="false"/>
          <w:i w:val="false"/>
          <w:color w:val="000000"/>
          <w:sz w:val="28"/>
        </w:rPr>
        <w:t xml:space="preserve">страховых премий на единицу транспортного средства (в месячных расчетных </w:t>
      </w:r>
    </w:p>
    <w:p>
      <w:pPr>
        <w:spacing w:after="0"/>
        <w:ind w:left="0"/>
        <w:jc w:val="both"/>
      </w:pPr>
      <w:r>
        <w:rPr>
          <w:rFonts w:ascii="Times New Roman"/>
          <w:b w:val="false"/>
          <w:i w:val="false"/>
          <w:color w:val="000000"/>
          <w:sz w:val="28"/>
        </w:rPr>
        <w:t>показателях):</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размер годовой</w:t>
      </w:r>
    </w:p>
    <w:p>
      <w:pPr>
        <w:spacing w:after="0"/>
        <w:ind w:left="0"/>
        <w:jc w:val="both"/>
      </w:pPr>
      <w:r>
        <w:rPr>
          <w:rFonts w:ascii="Times New Roman"/>
          <w:b w:val="false"/>
          <w:i w:val="false"/>
          <w:color w:val="000000"/>
          <w:sz w:val="28"/>
        </w:rPr>
        <w:t>N  !                                            !    страховой премии</w:t>
      </w:r>
    </w:p>
    <w:p>
      <w:pPr>
        <w:spacing w:after="0"/>
        <w:ind w:left="0"/>
        <w:jc w:val="both"/>
      </w:pPr>
      <w:r>
        <w:rPr>
          <w:rFonts w:ascii="Times New Roman"/>
          <w:b w:val="false"/>
          <w:i w:val="false"/>
          <w:color w:val="000000"/>
          <w:sz w:val="28"/>
        </w:rPr>
        <w:t>п/п!                   тип                      !__________________________</w:t>
      </w:r>
    </w:p>
    <w:p>
      <w:pPr>
        <w:spacing w:after="0"/>
        <w:ind w:left="0"/>
        <w:jc w:val="both"/>
      </w:pPr>
      <w:r>
        <w:rPr>
          <w:rFonts w:ascii="Times New Roman"/>
          <w:b w:val="false"/>
          <w:i w:val="false"/>
          <w:color w:val="000000"/>
          <w:sz w:val="28"/>
        </w:rPr>
        <w:t>   !              транспортного                 !для физичес-!для юриди-</w:t>
      </w:r>
    </w:p>
    <w:p>
      <w:pPr>
        <w:spacing w:after="0"/>
        <w:ind w:left="0"/>
        <w:jc w:val="both"/>
      </w:pPr>
      <w:r>
        <w:rPr>
          <w:rFonts w:ascii="Times New Roman"/>
          <w:b w:val="false"/>
          <w:i w:val="false"/>
          <w:color w:val="000000"/>
          <w:sz w:val="28"/>
        </w:rPr>
        <w:t>   !                 средств                    !кого лица   !ческого лица,</w:t>
      </w:r>
    </w:p>
    <w:p>
      <w:pPr>
        <w:spacing w:after="0"/>
        <w:ind w:left="0"/>
        <w:jc w:val="both"/>
      </w:pPr>
      <w:r>
        <w:rPr>
          <w:rFonts w:ascii="Times New Roman"/>
          <w:b w:val="false"/>
          <w:i w:val="false"/>
          <w:color w:val="000000"/>
          <w:sz w:val="28"/>
        </w:rPr>
        <w:t>   !                                            !            !физического</w:t>
      </w:r>
    </w:p>
    <w:p>
      <w:pPr>
        <w:spacing w:after="0"/>
        <w:ind w:left="0"/>
        <w:jc w:val="both"/>
      </w:pPr>
      <w:r>
        <w:rPr>
          <w:rFonts w:ascii="Times New Roman"/>
          <w:b w:val="false"/>
          <w:i w:val="false"/>
          <w:color w:val="000000"/>
          <w:sz w:val="28"/>
        </w:rPr>
        <w:t>   !                                            !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                    2                       !      3     !      4</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1.   Легковые автомобили и построенные на их </w:t>
      </w:r>
    </w:p>
    <w:p>
      <w:pPr>
        <w:spacing w:after="0"/>
        <w:ind w:left="0"/>
        <w:jc w:val="both"/>
      </w:pPr>
      <w:r>
        <w:rPr>
          <w:rFonts w:ascii="Times New Roman"/>
          <w:b w:val="false"/>
          <w:i w:val="false"/>
          <w:color w:val="000000"/>
          <w:sz w:val="28"/>
        </w:rPr>
        <w:t xml:space="preserve">     базе транспортные средства с объемом </w:t>
      </w:r>
    </w:p>
    <w:p>
      <w:pPr>
        <w:spacing w:after="0"/>
        <w:ind w:left="0"/>
        <w:jc w:val="both"/>
      </w:pPr>
      <w:r>
        <w:rPr>
          <w:rFonts w:ascii="Times New Roman"/>
          <w:b w:val="false"/>
          <w:i w:val="false"/>
          <w:color w:val="000000"/>
          <w:sz w:val="28"/>
        </w:rPr>
        <w:t>     двигателя:</w:t>
      </w:r>
    </w:p>
    <w:p>
      <w:pPr>
        <w:spacing w:after="0"/>
        <w:ind w:left="0"/>
        <w:jc w:val="both"/>
      </w:pPr>
      <w:r>
        <w:rPr>
          <w:rFonts w:ascii="Times New Roman"/>
          <w:b w:val="false"/>
          <w:i w:val="false"/>
          <w:color w:val="000000"/>
          <w:sz w:val="28"/>
        </w:rPr>
        <w:t>     до 1 200 куб.см. включительно                    1,5          3,0</w:t>
      </w:r>
    </w:p>
    <w:p>
      <w:pPr>
        <w:spacing w:after="0"/>
        <w:ind w:left="0"/>
        <w:jc w:val="both"/>
      </w:pPr>
      <w:r>
        <w:rPr>
          <w:rFonts w:ascii="Times New Roman"/>
          <w:b w:val="false"/>
          <w:i w:val="false"/>
          <w:color w:val="000000"/>
          <w:sz w:val="28"/>
        </w:rPr>
        <w:t>     свыше 1 200 по 1 600 куб.см. свыше               2,0          4,0</w:t>
      </w:r>
    </w:p>
    <w:p>
      <w:pPr>
        <w:spacing w:after="0"/>
        <w:ind w:left="0"/>
        <w:jc w:val="both"/>
      </w:pPr>
      <w:r>
        <w:rPr>
          <w:rFonts w:ascii="Times New Roman"/>
          <w:b w:val="false"/>
          <w:i w:val="false"/>
          <w:color w:val="000000"/>
          <w:sz w:val="28"/>
        </w:rPr>
        <w:t xml:space="preserve">     1 600 по 2 000 куб.см.                           3,0          5,0 </w:t>
      </w:r>
    </w:p>
    <w:p>
      <w:pPr>
        <w:spacing w:after="0"/>
        <w:ind w:left="0"/>
        <w:jc w:val="both"/>
      </w:pPr>
      <w:r>
        <w:rPr>
          <w:rFonts w:ascii="Times New Roman"/>
          <w:b w:val="false"/>
          <w:i w:val="false"/>
          <w:color w:val="000000"/>
          <w:sz w:val="28"/>
        </w:rPr>
        <w:t>     свыше 2 000 по 2 500 куб.см.                     5,0          7,0</w:t>
      </w:r>
    </w:p>
    <w:p>
      <w:pPr>
        <w:spacing w:after="0"/>
        <w:ind w:left="0"/>
        <w:jc w:val="both"/>
      </w:pPr>
      <w:r>
        <w:rPr>
          <w:rFonts w:ascii="Times New Roman"/>
          <w:b w:val="false"/>
          <w:i w:val="false"/>
          <w:color w:val="000000"/>
          <w:sz w:val="28"/>
        </w:rPr>
        <w:t>     свыше 2 500 по 3 500 куб.см.                     7,0          9,0</w:t>
      </w:r>
    </w:p>
    <w:p>
      <w:pPr>
        <w:spacing w:after="0"/>
        <w:ind w:left="0"/>
        <w:jc w:val="both"/>
      </w:pPr>
      <w:r>
        <w:rPr>
          <w:rFonts w:ascii="Times New Roman"/>
          <w:b w:val="false"/>
          <w:i w:val="false"/>
          <w:color w:val="000000"/>
          <w:sz w:val="28"/>
        </w:rPr>
        <w:t>     свыше 3500 куб.см.                               8,0         10,0</w:t>
      </w:r>
    </w:p>
    <w:p>
      <w:pPr>
        <w:spacing w:after="0"/>
        <w:ind w:left="0"/>
        <w:jc w:val="both"/>
      </w:pPr>
      <w:r>
        <w:rPr>
          <w:rFonts w:ascii="Times New Roman"/>
          <w:b w:val="false"/>
          <w:i w:val="false"/>
          <w:color w:val="000000"/>
          <w:sz w:val="28"/>
        </w:rPr>
        <w:t>2.   Автобусы, микроавтобусы и построенные на</w:t>
      </w:r>
    </w:p>
    <w:p>
      <w:pPr>
        <w:spacing w:after="0"/>
        <w:ind w:left="0"/>
        <w:jc w:val="both"/>
      </w:pPr>
      <w:r>
        <w:rPr>
          <w:rFonts w:ascii="Times New Roman"/>
          <w:b w:val="false"/>
          <w:i w:val="false"/>
          <w:color w:val="000000"/>
          <w:sz w:val="28"/>
        </w:rPr>
        <w:t xml:space="preserve">     их базе транспортные средства: </w:t>
      </w:r>
    </w:p>
    <w:p>
      <w:pPr>
        <w:spacing w:after="0"/>
        <w:ind w:left="0"/>
        <w:jc w:val="both"/>
      </w:pPr>
      <w:r>
        <w:rPr>
          <w:rFonts w:ascii="Times New Roman"/>
          <w:b w:val="false"/>
          <w:i w:val="false"/>
          <w:color w:val="000000"/>
          <w:sz w:val="28"/>
        </w:rPr>
        <w:t>     до 16 пассажирских мест, включительно            5,0          6,0</w:t>
      </w:r>
    </w:p>
    <w:p>
      <w:pPr>
        <w:spacing w:after="0"/>
        <w:ind w:left="0"/>
        <w:jc w:val="both"/>
      </w:pPr>
      <w:r>
        <w:rPr>
          <w:rFonts w:ascii="Times New Roman"/>
          <w:b w:val="false"/>
          <w:i w:val="false"/>
          <w:color w:val="000000"/>
          <w:sz w:val="28"/>
        </w:rPr>
        <w:t>     свыше 16 пассажирских мест                       6,0          7,0</w:t>
      </w:r>
    </w:p>
    <w:p>
      <w:pPr>
        <w:spacing w:after="0"/>
        <w:ind w:left="0"/>
        <w:jc w:val="both"/>
      </w:pPr>
      <w:r>
        <w:rPr>
          <w:rFonts w:ascii="Times New Roman"/>
          <w:b w:val="false"/>
          <w:i w:val="false"/>
          <w:color w:val="000000"/>
          <w:sz w:val="28"/>
        </w:rPr>
        <w:t>3.   Грузовые автомобили и построенные на их</w:t>
      </w:r>
    </w:p>
    <w:p>
      <w:pPr>
        <w:spacing w:after="0"/>
        <w:ind w:left="0"/>
        <w:jc w:val="both"/>
      </w:pPr>
      <w:r>
        <w:rPr>
          <w:rFonts w:ascii="Times New Roman"/>
          <w:b w:val="false"/>
          <w:i w:val="false"/>
          <w:color w:val="000000"/>
          <w:sz w:val="28"/>
        </w:rPr>
        <w:t xml:space="preserve">     базе транспортные средства с </w:t>
      </w:r>
    </w:p>
    <w:p>
      <w:pPr>
        <w:spacing w:after="0"/>
        <w:ind w:left="0"/>
        <w:jc w:val="both"/>
      </w:pPr>
      <w:r>
        <w:rPr>
          <w:rFonts w:ascii="Times New Roman"/>
          <w:b w:val="false"/>
          <w:i w:val="false"/>
          <w:color w:val="000000"/>
          <w:sz w:val="28"/>
        </w:rPr>
        <w:t>     грузоподъемностью:</w:t>
      </w:r>
    </w:p>
    <w:p>
      <w:pPr>
        <w:spacing w:after="0"/>
        <w:ind w:left="0"/>
        <w:jc w:val="both"/>
      </w:pPr>
      <w:r>
        <w:rPr>
          <w:rFonts w:ascii="Times New Roman"/>
          <w:b w:val="false"/>
          <w:i w:val="false"/>
          <w:color w:val="000000"/>
          <w:sz w:val="28"/>
        </w:rPr>
        <w:t>     до 2 тонн, включительно                          6,0          7,0</w:t>
      </w:r>
    </w:p>
    <w:p>
      <w:pPr>
        <w:spacing w:after="0"/>
        <w:ind w:left="0"/>
        <w:jc w:val="both"/>
      </w:pPr>
      <w:r>
        <w:rPr>
          <w:rFonts w:ascii="Times New Roman"/>
          <w:b w:val="false"/>
          <w:i w:val="false"/>
          <w:color w:val="000000"/>
          <w:sz w:val="28"/>
        </w:rPr>
        <w:t>     свыше 2 тонн                                     7,0          9,0</w:t>
      </w:r>
    </w:p>
    <w:p>
      <w:pPr>
        <w:spacing w:after="0"/>
        <w:ind w:left="0"/>
        <w:jc w:val="both"/>
      </w:pPr>
      <w:r>
        <w:rPr>
          <w:rFonts w:ascii="Times New Roman"/>
          <w:b w:val="false"/>
          <w:i w:val="false"/>
          <w:color w:val="000000"/>
          <w:sz w:val="28"/>
        </w:rPr>
        <w:t>4.   Троллейбусы, трамваи                              -           7,0</w:t>
      </w:r>
    </w:p>
    <w:p>
      <w:pPr>
        <w:spacing w:after="0"/>
        <w:ind w:left="0"/>
        <w:jc w:val="both"/>
      </w:pPr>
      <w:r>
        <w:rPr>
          <w:rFonts w:ascii="Times New Roman"/>
          <w:b w:val="false"/>
          <w:i w:val="false"/>
          <w:color w:val="000000"/>
          <w:sz w:val="28"/>
        </w:rPr>
        <w:t>5.   Мототранспорт                                    1,0          1,0</w:t>
      </w:r>
    </w:p>
    <w:p>
      <w:pPr>
        <w:spacing w:after="0"/>
        <w:ind w:left="0"/>
        <w:jc w:val="both"/>
      </w:pPr>
      <w:r>
        <w:rPr>
          <w:rFonts w:ascii="Times New Roman"/>
          <w:b w:val="false"/>
          <w:i w:val="false"/>
          <w:color w:val="000000"/>
          <w:sz w:val="28"/>
        </w:rPr>
        <w:t>6.   Прицепы (полуприцепы)                            1,5          2,0</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физическое лицо, осуществляющее предпринимательскую деятельность по </w:t>
      </w:r>
    </w:p>
    <w:p>
      <w:pPr>
        <w:spacing w:after="0"/>
        <w:ind w:left="0"/>
        <w:jc w:val="both"/>
      </w:pPr>
      <w:r>
        <w:rPr>
          <w:rFonts w:ascii="Times New Roman"/>
          <w:b w:val="false"/>
          <w:i w:val="false"/>
          <w:color w:val="000000"/>
          <w:sz w:val="28"/>
        </w:rPr>
        <w:t>перевозке пассажиров и грузов.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 расчете страховой премии, подлежащей уплате при заключении </w:t>
      </w:r>
    </w:p>
    <w:p>
      <w:pPr>
        <w:spacing w:after="0"/>
        <w:ind w:left="0"/>
        <w:jc w:val="both"/>
      </w:pPr>
      <w:r>
        <w:rPr>
          <w:rFonts w:ascii="Times New Roman"/>
          <w:b w:val="false"/>
          <w:i w:val="false"/>
          <w:color w:val="000000"/>
          <w:sz w:val="28"/>
        </w:rPr>
        <w:t xml:space="preserve">договора обязательного страхования ответственности владельцев транспортных </w:t>
      </w:r>
    </w:p>
    <w:p>
      <w:pPr>
        <w:spacing w:after="0"/>
        <w:ind w:left="0"/>
        <w:jc w:val="both"/>
      </w:pPr>
      <w:r>
        <w:rPr>
          <w:rFonts w:ascii="Times New Roman"/>
          <w:b w:val="false"/>
          <w:i w:val="false"/>
          <w:color w:val="000000"/>
          <w:sz w:val="28"/>
        </w:rPr>
        <w:t xml:space="preserve">средств, к годовым страховым премиям, установленным пунктом 1 настоящей </w:t>
      </w:r>
    </w:p>
    <w:p>
      <w:pPr>
        <w:spacing w:after="0"/>
        <w:ind w:left="0"/>
        <w:jc w:val="both"/>
      </w:pPr>
      <w:r>
        <w:rPr>
          <w:rFonts w:ascii="Times New Roman"/>
          <w:b w:val="false"/>
          <w:i w:val="false"/>
          <w:color w:val="000000"/>
          <w:sz w:val="28"/>
        </w:rPr>
        <w:t xml:space="preserve">статьи, в зависимости от места регистрации транспортного средства </w:t>
      </w:r>
    </w:p>
    <w:p>
      <w:pPr>
        <w:spacing w:after="0"/>
        <w:ind w:left="0"/>
        <w:jc w:val="both"/>
      </w:pPr>
      <w:r>
        <w:rPr>
          <w:rFonts w:ascii="Times New Roman"/>
          <w:b w:val="false"/>
          <w:i w:val="false"/>
          <w:color w:val="000000"/>
          <w:sz w:val="28"/>
        </w:rPr>
        <w:t xml:space="preserve">применяются следующие размеры территориальных коэффициентов (за </w:t>
      </w:r>
    </w:p>
    <w:p>
      <w:pPr>
        <w:spacing w:after="0"/>
        <w:ind w:left="0"/>
        <w:jc w:val="both"/>
      </w:pPr>
      <w:r>
        <w:rPr>
          <w:rFonts w:ascii="Times New Roman"/>
          <w:b w:val="false"/>
          <w:i w:val="false"/>
          <w:color w:val="000000"/>
          <w:sz w:val="28"/>
        </w:rPr>
        <w:t xml:space="preserve">исключением случаев временного въезда транспортного средства на территорию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размер территориального</w:t>
      </w:r>
    </w:p>
    <w:p>
      <w:pPr>
        <w:spacing w:after="0"/>
        <w:ind w:left="0"/>
        <w:jc w:val="both"/>
      </w:pPr>
      <w:r>
        <w:rPr>
          <w:rFonts w:ascii="Times New Roman"/>
          <w:b w:val="false"/>
          <w:i w:val="false"/>
          <w:color w:val="000000"/>
          <w:sz w:val="28"/>
        </w:rPr>
        <w:t>N  !                                       !коэффициента (к размеру годовой</w:t>
      </w:r>
    </w:p>
    <w:p>
      <w:pPr>
        <w:spacing w:after="0"/>
        <w:ind w:left="0"/>
        <w:jc w:val="both"/>
      </w:pPr>
      <w:r>
        <w:rPr>
          <w:rFonts w:ascii="Times New Roman"/>
          <w:b w:val="false"/>
          <w:i w:val="false"/>
          <w:color w:val="000000"/>
          <w:sz w:val="28"/>
        </w:rPr>
        <w:t xml:space="preserve">п/п!             наименование              !        страховой премии)  </w:t>
      </w:r>
    </w:p>
    <w:p>
      <w:pPr>
        <w:spacing w:after="0"/>
        <w:ind w:left="0"/>
        <w:jc w:val="both"/>
      </w:pPr>
      <w:r>
        <w:rPr>
          <w:rFonts w:ascii="Times New Roman"/>
          <w:b w:val="false"/>
          <w:i w:val="false"/>
          <w:color w:val="000000"/>
          <w:sz w:val="28"/>
        </w:rPr>
        <w:t>   !               области,                !_______________________________</w:t>
      </w:r>
    </w:p>
    <w:p>
      <w:pPr>
        <w:spacing w:after="0"/>
        <w:ind w:left="0"/>
        <w:jc w:val="both"/>
      </w:pPr>
      <w:r>
        <w:rPr>
          <w:rFonts w:ascii="Times New Roman"/>
          <w:b w:val="false"/>
          <w:i w:val="false"/>
          <w:color w:val="000000"/>
          <w:sz w:val="28"/>
        </w:rPr>
        <w:t>   !       города республиканского         !областной центр,! иные города и</w:t>
      </w:r>
    </w:p>
    <w:p>
      <w:pPr>
        <w:spacing w:after="0"/>
        <w:ind w:left="0"/>
        <w:jc w:val="both"/>
      </w:pPr>
      <w:r>
        <w:rPr>
          <w:rFonts w:ascii="Times New Roman"/>
          <w:b w:val="false"/>
          <w:i w:val="false"/>
          <w:color w:val="000000"/>
          <w:sz w:val="28"/>
        </w:rPr>
        <w:t>   !               значения                !город областного!  населенные</w:t>
      </w:r>
    </w:p>
    <w:p>
      <w:pPr>
        <w:spacing w:after="0"/>
        <w:ind w:left="0"/>
        <w:jc w:val="both"/>
      </w:pPr>
      <w:r>
        <w:rPr>
          <w:rFonts w:ascii="Times New Roman"/>
          <w:b w:val="false"/>
          <w:i w:val="false"/>
          <w:color w:val="000000"/>
          <w:sz w:val="28"/>
        </w:rPr>
        <w:t>   !                                       !значения        !    пункты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1 !                  2                    !       3        !      4</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  Западно-Казахстанская, Атырауская,</w:t>
      </w:r>
    </w:p>
    <w:p>
      <w:pPr>
        <w:spacing w:after="0"/>
        <w:ind w:left="0"/>
        <w:jc w:val="both"/>
      </w:pPr>
      <w:r>
        <w:rPr>
          <w:rFonts w:ascii="Times New Roman"/>
          <w:b w:val="false"/>
          <w:i w:val="false"/>
          <w:color w:val="000000"/>
          <w:sz w:val="28"/>
        </w:rPr>
        <w:t>    Кызылординская и Мангистауская области        0,80            0,70</w:t>
      </w:r>
    </w:p>
    <w:p>
      <w:pPr>
        <w:spacing w:after="0"/>
        <w:ind w:left="0"/>
        <w:jc w:val="both"/>
      </w:pPr>
      <w:r>
        <w:rPr>
          <w:rFonts w:ascii="Times New Roman"/>
          <w:b w:val="false"/>
          <w:i w:val="false"/>
          <w:color w:val="000000"/>
          <w:sz w:val="28"/>
        </w:rPr>
        <w:t>2.  Актюбинская, Севере-Казахстанская</w:t>
      </w:r>
    </w:p>
    <w:p>
      <w:pPr>
        <w:spacing w:after="0"/>
        <w:ind w:left="0"/>
        <w:jc w:val="both"/>
      </w:pPr>
      <w:r>
        <w:rPr>
          <w:rFonts w:ascii="Times New Roman"/>
          <w:b w:val="false"/>
          <w:i w:val="false"/>
          <w:color w:val="000000"/>
          <w:sz w:val="28"/>
        </w:rPr>
        <w:t>    области                                       0,85            0,75</w:t>
      </w:r>
    </w:p>
    <w:p>
      <w:pPr>
        <w:spacing w:after="0"/>
        <w:ind w:left="0"/>
        <w:jc w:val="both"/>
      </w:pPr>
      <w:r>
        <w:rPr>
          <w:rFonts w:ascii="Times New Roman"/>
          <w:b w:val="false"/>
          <w:i w:val="false"/>
          <w:color w:val="000000"/>
          <w:sz w:val="28"/>
        </w:rPr>
        <w:t>3.  Акмолинская, Жамбылская, Карагандинская,</w:t>
      </w:r>
    </w:p>
    <w:p>
      <w:pPr>
        <w:spacing w:after="0"/>
        <w:ind w:left="0"/>
        <w:jc w:val="both"/>
      </w:pPr>
      <w:r>
        <w:rPr>
          <w:rFonts w:ascii="Times New Roman"/>
          <w:b w:val="false"/>
          <w:i w:val="false"/>
          <w:color w:val="000000"/>
          <w:sz w:val="28"/>
        </w:rPr>
        <w:t>    Костанайская и Павлодарская области           0,90            0,80</w:t>
      </w:r>
    </w:p>
    <w:p>
      <w:pPr>
        <w:spacing w:after="0"/>
        <w:ind w:left="0"/>
        <w:jc w:val="both"/>
      </w:pPr>
      <w:r>
        <w:rPr>
          <w:rFonts w:ascii="Times New Roman"/>
          <w:b w:val="false"/>
          <w:i w:val="false"/>
          <w:color w:val="000000"/>
          <w:sz w:val="28"/>
        </w:rPr>
        <w:t>4.  Южно-Казахстанская, Восточно-</w:t>
      </w:r>
    </w:p>
    <w:p>
      <w:pPr>
        <w:spacing w:after="0"/>
        <w:ind w:left="0"/>
        <w:jc w:val="both"/>
      </w:pPr>
      <w:r>
        <w:rPr>
          <w:rFonts w:ascii="Times New Roman"/>
          <w:b w:val="false"/>
          <w:i w:val="false"/>
          <w:color w:val="000000"/>
          <w:sz w:val="28"/>
        </w:rPr>
        <w:t>    Казахстанская и Алматинская области           0,95            0,85</w:t>
      </w:r>
    </w:p>
    <w:p>
      <w:pPr>
        <w:spacing w:after="0"/>
        <w:ind w:left="0"/>
        <w:jc w:val="both"/>
      </w:pPr>
      <w:r>
        <w:rPr>
          <w:rFonts w:ascii="Times New Roman"/>
          <w:b w:val="false"/>
          <w:i w:val="false"/>
          <w:color w:val="000000"/>
          <w:sz w:val="28"/>
        </w:rPr>
        <w:t>5.  г. Астана                                              1.0</w:t>
      </w:r>
    </w:p>
    <w:p>
      <w:pPr>
        <w:spacing w:after="0"/>
        <w:ind w:left="0"/>
        <w:jc w:val="both"/>
      </w:pPr>
      <w:r>
        <w:rPr>
          <w:rFonts w:ascii="Times New Roman"/>
          <w:b w:val="false"/>
          <w:i w:val="false"/>
          <w:color w:val="000000"/>
          <w:sz w:val="28"/>
        </w:rPr>
        <w:t>6.  г. Алматы                                              1.1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При заключении договора обязательного страхования ответственности </w:t>
      </w:r>
    </w:p>
    <w:p>
      <w:pPr>
        <w:spacing w:after="0"/>
        <w:ind w:left="0"/>
        <w:jc w:val="both"/>
      </w:pPr>
      <w:r>
        <w:rPr>
          <w:rFonts w:ascii="Times New Roman"/>
          <w:b w:val="false"/>
          <w:i w:val="false"/>
          <w:color w:val="000000"/>
          <w:sz w:val="28"/>
        </w:rPr>
        <w:t xml:space="preserve">владельцев транспортных средств на срок менее двенадцати месяцев </w:t>
      </w:r>
    </w:p>
    <w:p>
      <w:pPr>
        <w:spacing w:after="0"/>
        <w:ind w:left="0"/>
        <w:jc w:val="both"/>
      </w:pPr>
      <w:r>
        <w:rPr>
          <w:rFonts w:ascii="Times New Roman"/>
          <w:b w:val="false"/>
          <w:i w:val="false"/>
          <w:color w:val="000000"/>
          <w:sz w:val="28"/>
        </w:rPr>
        <w:t xml:space="preserve">устанавливаются следующие размеры страховых премий на единицу </w:t>
      </w:r>
    </w:p>
    <w:p>
      <w:pPr>
        <w:spacing w:after="0"/>
        <w:ind w:left="0"/>
        <w:jc w:val="both"/>
      </w:pPr>
      <w:r>
        <w:rPr>
          <w:rFonts w:ascii="Times New Roman"/>
          <w:b w:val="false"/>
          <w:i w:val="false"/>
          <w:color w:val="000000"/>
          <w:sz w:val="28"/>
        </w:rPr>
        <w:t>транспортного средства: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                                      !      размер страховой премии</w:t>
      </w:r>
    </w:p>
    <w:p>
      <w:pPr>
        <w:spacing w:after="0"/>
        <w:ind w:left="0"/>
        <w:jc w:val="both"/>
      </w:pPr>
      <w:r>
        <w:rPr>
          <w:rFonts w:ascii="Times New Roman"/>
          <w:b w:val="false"/>
          <w:i w:val="false"/>
          <w:color w:val="000000"/>
          <w:sz w:val="28"/>
        </w:rPr>
        <w:t>N  !               срок                   !      (в процентах от годовой</w:t>
      </w:r>
    </w:p>
    <w:p>
      <w:pPr>
        <w:spacing w:after="0"/>
        <w:ind w:left="0"/>
        <w:jc w:val="both"/>
      </w:pPr>
      <w:r>
        <w:rPr>
          <w:rFonts w:ascii="Times New Roman"/>
          <w:b w:val="false"/>
          <w:i w:val="false"/>
          <w:color w:val="000000"/>
          <w:sz w:val="28"/>
        </w:rPr>
        <w:t>п/п!            страхования               !          страховой премии)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1 !                  2                   !                3</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   5 дней                                               10</w:t>
      </w:r>
    </w:p>
    <w:p>
      <w:pPr>
        <w:spacing w:after="0"/>
        <w:ind w:left="0"/>
        <w:jc w:val="both"/>
      </w:pPr>
      <w:r>
        <w:rPr>
          <w:rFonts w:ascii="Times New Roman"/>
          <w:b w:val="false"/>
          <w:i w:val="false"/>
          <w:color w:val="000000"/>
          <w:sz w:val="28"/>
        </w:rPr>
        <w:t>2.   от 6 до 15 дней, включительно                        15</w:t>
      </w:r>
    </w:p>
    <w:p>
      <w:pPr>
        <w:spacing w:after="0"/>
        <w:ind w:left="0"/>
        <w:jc w:val="both"/>
      </w:pPr>
      <w:r>
        <w:rPr>
          <w:rFonts w:ascii="Times New Roman"/>
          <w:b w:val="false"/>
          <w:i w:val="false"/>
          <w:color w:val="000000"/>
          <w:sz w:val="28"/>
        </w:rPr>
        <w:t>3.   от 16 дней до 1 месяца, включительно                 20</w:t>
      </w:r>
    </w:p>
    <w:p>
      <w:pPr>
        <w:spacing w:after="0"/>
        <w:ind w:left="0"/>
        <w:jc w:val="both"/>
      </w:pPr>
      <w:r>
        <w:rPr>
          <w:rFonts w:ascii="Times New Roman"/>
          <w:b w:val="false"/>
          <w:i w:val="false"/>
          <w:color w:val="000000"/>
          <w:sz w:val="28"/>
        </w:rPr>
        <w:t>4.   от 1 до 2 месяцев, включительно                      30</w:t>
      </w:r>
    </w:p>
    <w:p>
      <w:pPr>
        <w:spacing w:after="0"/>
        <w:ind w:left="0"/>
        <w:jc w:val="both"/>
      </w:pPr>
      <w:r>
        <w:rPr>
          <w:rFonts w:ascii="Times New Roman"/>
          <w:b w:val="false"/>
          <w:i w:val="false"/>
          <w:color w:val="000000"/>
          <w:sz w:val="28"/>
        </w:rPr>
        <w:t>5.   от 2 до 3 месяцев, включительно                      40</w:t>
      </w:r>
    </w:p>
    <w:p>
      <w:pPr>
        <w:spacing w:after="0"/>
        <w:ind w:left="0"/>
        <w:jc w:val="both"/>
      </w:pPr>
      <w:r>
        <w:rPr>
          <w:rFonts w:ascii="Times New Roman"/>
          <w:b w:val="false"/>
          <w:i w:val="false"/>
          <w:color w:val="000000"/>
          <w:sz w:val="28"/>
        </w:rPr>
        <w:t>6.   от 3 до 4 месяцев, включительно                      50</w:t>
      </w:r>
    </w:p>
    <w:p>
      <w:pPr>
        <w:spacing w:after="0"/>
        <w:ind w:left="0"/>
        <w:jc w:val="both"/>
      </w:pPr>
      <w:r>
        <w:rPr>
          <w:rFonts w:ascii="Times New Roman"/>
          <w:b w:val="false"/>
          <w:i w:val="false"/>
          <w:color w:val="000000"/>
          <w:sz w:val="28"/>
        </w:rPr>
        <w:t>7.   от 4 до 5 месяцев, включительно                      60</w:t>
      </w:r>
    </w:p>
    <w:p>
      <w:pPr>
        <w:spacing w:after="0"/>
        <w:ind w:left="0"/>
        <w:jc w:val="both"/>
      </w:pPr>
      <w:r>
        <w:rPr>
          <w:rFonts w:ascii="Times New Roman"/>
          <w:b w:val="false"/>
          <w:i w:val="false"/>
          <w:color w:val="000000"/>
          <w:sz w:val="28"/>
        </w:rPr>
        <w:t>8.   от 5 до 6 месяцев, включительно                      70</w:t>
      </w:r>
    </w:p>
    <w:p>
      <w:pPr>
        <w:spacing w:after="0"/>
        <w:ind w:left="0"/>
        <w:jc w:val="both"/>
      </w:pPr>
      <w:r>
        <w:rPr>
          <w:rFonts w:ascii="Times New Roman"/>
          <w:b w:val="false"/>
          <w:i w:val="false"/>
          <w:color w:val="000000"/>
          <w:sz w:val="28"/>
        </w:rPr>
        <w:t>9.   от 6 до 7 месяцев, включительно                      75</w:t>
      </w:r>
    </w:p>
    <w:p>
      <w:pPr>
        <w:spacing w:after="0"/>
        <w:ind w:left="0"/>
        <w:jc w:val="both"/>
      </w:pPr>
      <w:r>
        <w:rPr>
          <w:rFonts w:ascii="Times New Roman"/>
          <w:b w:val="false"/>
          <w:i w:val="false"/>
          <w:color w:val="000000"/>
          <w:sz w:val="28"/>
        </w:rPr>
        <w:t>10.  от 7 до 8 месяцев, включительно                      80</w:t>
      </w:r>
    </w:p>
    <w:p>
      <w:pPr>
        <w:spacing w:after="0"/>
        <w:ind w:left="0"/>
        <w:jc w:val="both"/>
      </w:pPr>
      <w:r>
        <w:rPr>
          <w:rFonts w:ascii="Times New Roman"/>
          <w:b w:val="false"/>
          <w:i w:val="false"/>
          <w:color w:val="000000"/>
          <w:sz w:val="28"/>
        </w:rPr>
        <w:t>11.  от 8 до 9 месяцев, включительно                      85</w:t>
      </w:r>
    </w:p>
    <w:p>
      <w:pPr>
        <w:spacing w:after="0"/>
        <w:ind w:left="0"/>
        <w:jc w:val="both"/>
      </w:pPr>
      <w:r>
        <w:rPr>
          <w:rFonts w:ascii="Times New Roman"/>
          <w:b w:val="false"/>
          <w:i w:val="false"/>
          <w:color w:val="000000"/>
          <w:sz w:val="28"/>
        </w:rPr>
        <w:t>12.  от 9 до 10 месяцев, включительно                     90</w:t>
      </w:r>
    </w:p>
    <w:p>
      <w:pPr>
        <w:spacing w:after="0"/>
        <w:ind w:left="0"/>
        <w:jc w:val="both"/>
      </w:pPr>
      <w:r>
        <w:rPr>
          <w:rFonts w:ascii="Times New Roman"/>
          <w:b w:val="false"/>
          <w:i w:val="false"/>
          <w:color w:val="000000"/>
          <w:sz w:val="28"/>
        </w:rPr>
        <w:t>13.  от 10 до 11 месяцев, включительно                    95</w:t>
      </w:r>
    </w:p>
    <w:p>
      <w:pPr>
        <w:spacing w:after="0"/>
        <w:ind w:left="0"/>
        <w:jc w:val="both"/>
      </w:pPr>
      <w:r>
        <w:rPr>
          <w:rFonts w:ascii="Times New Roman"/>
          <w:b w:val="false"/>
          <w:i w:val="false"/>
          <w:color w:val="000000"/>
          <w:sz w:val="28"/>
        </w:rPr>
        <w:t>14   свыше 11 месяцев                                    100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По комплексному договору страховая премия уплачивается за одну единицу транспортного средства, при этом размер страховой премии определяется равной наибольшей величины из размеров страховых премий, установленных для транспортных средств, указанных в страховом полисе. </w:t>
      </w:r>
      <w:r>
        <w:br/>
      </w:r>
      <w:r>
        <w:rPr>
          <w:rFonts w:ascii="Times New Roman"/>
          <w:b w:val="false"/>
          <w:i w:val="false"/>
          <w:color w:val="000000"/>
          <w:sz w:val="28"/>
        </w:rPr>
        <w:t>
 </w:t>
      </w:r>
      <w:r>
        <w:br/>
      </w:r>
      <w:r>
        <w:rPr>
          <w:rFonts w:ascii="Times New Roman"/>
          <w:b w:val="false"/>
          <w:i w:val="false"/>
          <w:color w:val="000000"/>
          <w:sz w:val="28"/>
        </w:rPr>
        <w:t xml:space="preserve">
               Статья 19. Уменьшение и увеличение размера </w:t>
      </w:r>
      <w:r>
        <w:br/>
      </w:r>
      <w:r>
        <w:rPr>
          <w:rFonts w:ascii="Times New Roman"/>
          <w:b w:val="false"/>
          <w:i w:val="false"/>
          <w:color w:val="000000"/>
          <w:sz w:val="28"/>
        </w:rPr>
        <w:t xml:space="preserve">
                            страховых премий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Владельцы транспортных средств - участники Великой Отечественной войны и лица, приравненные к ним, инвалиды I и II групп при заключении стандартного договора уплачивают страховые премии в размере пятидесяти процентов от подлежащей к уплате страховой премии, рассчитанной в соответствии со статьей 18 настоящего Закона. </w:t>
      </w:r>
      <w:r>
        <w:br/>
      </w:r>
      <w:r>
        <w:rPr>
          <w:rFonts w:ascii="Times New Roman"/>
          <w:b w:val="false"/>
          <w:i w:val="false"/>
          <w:color w:val="000000"/>
          <w:sz w:val="28"/>
        </w:rPr>
        <w:t xml:space="preserve">
      Если транспортное средство эксплуатируется также другими владельцами, не относящимися к категории лиц, указанных в части первой настоящего пункта, то обязательное страхование ответственности владельцев транспортных средств осуществляется без предоставления такой льготы. </w:t>
      </w:r>
      <w:r>
        <w:br/>
      </w:r>
      <w:r>
        <w:rPr>
          <w:rFonts w:ascii="Times New Roman"/>
          <w:b w:val="false"/>
          <w:i w:val="false"/>
          <w:color w:val="000000"/>
          <w:sz w:val="28"/>
        </w:rPr>
        <w:t xml:space="preserve">
      2. Страховщик вправе увеличить размер страховой премии, рассчитанный в соответствии со статьей 18 настоящего Закона, до пятидесяти процентов в случае, если в течение срока действия предыдущего договора обязательного страхования ответственности владельцев транспортных средств владелец транспортного средства указанного в страховом полисе, причинил вред, повлекший осуществление страховой выплаты. </w:t>
      </w:r>
      <w:r>
        <w:br/>
      </w:r>
      <w:r>
        <w:rPr>
          <w:rFonts w:ascii="Times New Roman"/>
          <w:b w:val="false"/>
          <w:i w:val="false"/>
          <w:color w:val="000000"/>
          <w:sz w:val="28"/>
        </w:rPr>
        <w:t xml:space="preserve">
      Действие настоящего пункта не распространяется на владельцев транспортных средств, указанных в части первой пункта 1 настоящей статьи. </w:t>
      </w:r>
      <w:r>
        <w:br/>
      </w:r>
      <w:r>
        <w:rPr>
          <w:rFonts w:ascii="Times New Roman"/>
          <w:b w:val="false"/>
          <w:i w:val="false"/>
          <w:color w:val="000000"/>
          <w:sz w:val="28"/>
        </w:rPr>
        <w:t xml:space="preserve">
      3. Страховщик не вправе уменьшать или увеличивать размер подлежащей к уплате страховой премии по основаниям иным, чем это предусмотрено настоящей статьей.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Порядок уплаты страховых премий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договором обязательного страхования ответственности владельцев транспортных средств не предусмотрено иное, страховая премия уплачивается страхователем разовым платежом. </w:t>
      </w:r>
      <w:r>
        <w:br/>
      </w:r>
      <w:r>
        <w:rPr>
          <w:rFonts w:ascii="Times New Roman"/>
          <w:b w:val="false"/>
          <w:i w:val="false"/>
          <w:color w:val="000000"/>
          <w:sz w:val="28"/>
        </w:rPr>
        <w:t xml:space="preserve">
      2. Страховщик вправе предусмотреть в договоре обязательного страхования ответственности владельцев транспортных средств уплату страховой премии в рассрочку. При этом страховщик несет ответственность перед страхователем в течение всего срока действия договора обязательного страхования ответственности владельцев транспортных средств. Неуплата страхователем очередного страхового взноса не может являться для страховщика основанием для досрочного прекращения договора обязательного страхования ответственности владельцев транспортных средств. </w:t>
      </w:r>
      <w:r>
        <w:br/>
      </w:r>
      <w:r>
        <w:rPr>
          <w:rFonts w:ascii="Times New Roman"/>
          <w:b w:val="false"/>
          <w:i w:val="false"/>
          <w:color w:val="000000"/>
          <w:sz w:val="28"/>
        </w:rPr>
        <w:t>
      3. При несвоевременной уплате очередного страхового взноса страхователь обязан уплатить страховщику неустойку в порядке и размере, установленных статьей 353 </w:t>
      </w:r>
      <w:r>
        <w:rPr>
          <w:rFonts w:ascii="Times New Roman"/>
          <w:b w:val="false"/>
          <w:i w:val="false"/>
          <w:color w:val="000000"/>
          <w:sz w:val="28"/>
        </w:rPr>
        <w:t xml:space="preserve">K990409_ </w:t>
      </w:r>
      <w:r>
        <w:rPr>
          <w:rFonts w:ascii="Times New Roman"/>
          <w:b w:val="false"/>
          <w:i w:val="false"/>
          <w:color w:val="000000"/>
          <w:sz w:val="28"/>
        </w:rPr>
        <w:t xml:space="preserve">Гражданского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Определение страхового случая, размера </w:t>
      </w:r>
      <w:r>
        <w:br/>
      </w:r>
      <w:r>
        <w:rPr>
          <w:rFonts w:ascii="Times New Roman"/>
          <w:b w:val="false"/>
          <w:i w:val="false"/>
          <w:color w:val="000000"/>
          <w:sz w:val="28"/>
        </w:rPr>
        <w:t xml:space="preserve">
                 причиненного вреда и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Определение страхового случая и размера </w:t>
      </w:r>
      <w:r>
        <w:br/>
      </w:r>
      <w:r>
        <w:rPr>
          <w:rFonts w:ascii="Times New Roman"/>
          <w:b w:val="false"/>
          <w:i w:val="false"/>
          <w:color w:val="000000"/>
          <w:sz w:val="28"/>
        </w:rPr>
        <w:t xml:space="preserve">
                           причиненного вреда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Страховым случаем признается факт наступления гражданско-правовой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ответственности владельцев транспортных средств. </w:t>
      </w:r>
      <w:r>
        <w:br/>
      </w:r>
      <w:r>
        <w:rPr>
          <w:rFonts w:ascii="Times New Roman"/>
          <w:b w:val="false"/>
          <w:i w:val="false"/>
          <w:color w:val="000000"/>
          <w:sz w:val="28"/>
        </w:rPr>
        <w:t xml:space="preserve">
      2. Размер вреда, причиненного жизни и здоровью потерпевшего, определяется в соответствии с настоящим Законом на основании документов, выданных организациями здравоохранения. </w:t>
      </w:r>
      <w:r>
        <w:br/>
      </w:r>
      <w:r>
        <w:rPr>
          <w:rFonts w:ascii="Times New Roman"/>
          <w:b w:val="false"/>
          <w:i w:val="false"/>
          <w:color w:val="000000"/>
          <w:sz w:val="28"/>
        </w:rPr>
        <w:t xml:space="preserve">
      3. Размер вреда, причиненного при повреждении имущества, определяется исходя из расчета стоимости восстановления поврежденного имущества, за минусом начисленной амортизации (износа) имущества, имевшей места до наступления страхового случая. </w:t>
      </w:r>
      <w:r>
        <w:br/>
      </w:r>
      <w:r>
        <w:rPr>
          <w:rFonts w:ascii="Times New Roman"/>
          <w:b w:val="false"/>
          <w:i w:val="false"/>
          <w:color w:val="000000"/>
          <w:sz w:val="28"/>
        </w:rPr>
        <w:t xml:space="preserve">
      Стоимость восстановления поврежденного имущества рассчитывается исходя из рыночных цен, действующих на день наступления страхового случая. </w:t>
      </w:r>
      <w:r>
        <w:br/>
      </w:r>
      <w:r>
        <w:rPr>
          <w:rFonts w:ascii="Times New Roman"/>
          <w:b w:val="false"/>
          <w:i w:val="false"/>
          <w:color w:val="000000"/>
          <w:sz w:val="28"/>
        </w:rPr>
        <w:t xml:space="preserve">
      4. Размер вреда, причиненного при уничтожении имущества, определяется исходя из его рыночной стоимости на день наступления страхового случая. </w:t>
      </w:r>
      <w:r>
        <w:br/>
      </w:r>
      <w:r>
        <w:rPr>
          <w:rFonts w:ascii="Times New Roman"/>
          <w:b w:val="false"/>
          <w:i w:val="false"/>
          <w:color w:val="000000"/>
          <w:sz w:val="28"/>
        </w:rPr>
        <w:t xml:space="preserve">
      Имущество считается уничтоженным, если его восстановление технически невозможно или экономически необоснованно. Восстановление имущества считается экономически необоснованным, если ожидаемые при этом расходы на восстановление имущества превышают восемьдесят процентов его рыночной стоимости на день наступления страхового случая. </w:t>
      </w:r>
      <w:r>
        <w:br/>
      </w:r>
      <w:r>
        <w:rPr>
          <w:rFonts w:ascii="Times New Roman"/>
          <w:b w:val="false"/>
          <w:i w:val="false"/>
          <w:color w:val="000000"/>
          <w:sz w:val="28"/>
        </w:rPr>
        <w:t xml:space="preserve">
      5. Размер вреда, причиненного при повреждении имущества, оценивает страховщик или привлеченный им независимый эксперт на основании расчета расходов на восстановление поврежденного имущества. </w:t>
      </w:r>
      <w:r>
        <w:br/>
      </w:r>
      <w:r>
        <w:rPr>
          <w:rFonts w:ascii="Times New Roman"/>
          <w:b w:val="false"/>
          <w:i w:val="false"/>
          <w:color w:val="000000"/>
          <w:sz w:val="28"/>
        </w:rPr>
        <w:t xml:space="preserve">
      Результаты этой оценки являются необязательными для страхователя (застрахованного) или потерпевшего, который вправе доказывать иное. </w:t>
      </w:r>
      <w:r>
        <w:br/>
      </w:r>
      <w:r>
        <w:rPr>
          <w:rFonts w:ascii="Times New Roman"/>
          <w:b w:val="false"/>
          <w:i w:val="false"/>
          <w:color w:val="000000"/>
          <w:sz w:val="28"/>
        </w:rPr>
        <w:t xml:space="preserve">
      6. Потерпевший, имуществу которого причинен вред, обязан в течение семи рабочих дней со дня уведомления им либо страхователем (застрахованным) страховщика о наступлении страхового случая сохранять данное имущество в таком состоянии, в каком оно находилось после транспортного происшествия, и предоставить возможность страховщику или независимому эксперту произвести оценку причиненного вреда.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Особые условия определения </w:t>
      </w:r>
      <w:r>
        <w:br/>
      </w:r>
      <w:r>
        <w:rPr>
          <w:rFonts w:ascii="Times New Roman"/>
          <w:b w:val="false"/>
          <w:i w:val="false"/>
          <w:color w:val="000000"/>
          <w:sz w:val="28"/>
        </w:rPr>
        <w:t xml:space="preserve">
                       размера причиненного вреда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несогласия с результатами оценки размера вреда, причиненного имуществу, произведенной страховщиком или по его просьбе независимым экспертом, страхователь (застрахованный) или потерпевший вправе обратиться к другому независимому эксперту для оценки размера вреда. При этом затраты, понесенные страхователем (застрахованным) или потерпевшим подлежат возмещению страховщиком вне зависимости от осуществления страховой выплаты, если страховщиком будет признана или судом будет установлена обоснованность и объективность проведенной оценки. </w:t>
      </w:r>
      <w:r>
        <w:br/>
      </w:r>
      <w:r>
        <w:rPr>
          <w:rFonts w:ascii="Times New Roman"/>
          <w:b w:val="false"/>
          <w:i w:val="false"/>
          <w:color w:val="000000"/>
          <w:sz w:val="28"/>
        </w:rPr>
        <w:t xml:space="preserve">
      2. Если страховщиком в течение семи рабочих дней после получения им сообщения о наступлении страхового случая не будет организована оценка размера вреда, причиненного имуществу с составлением страхового акта, то страхователь (застрахованный) либо потерпевший вправе воспользоваться услугами независимого эксперта и начать восстановление (утилизацию) имущества. При этом страховщик не вправе оспорить результаты оценки размера вреда, причиненного имуществу, если не докажет, что невозможность своевременной оценки им поврежденного (уничтоженного) имущества обусловлена уважительными причинами (смерть или болезнь владельца данного имущества) либо с наличием вины страхователя (застрахованного) или </w:t>
      </w:r>
    </w:p>
    <w:bookmarkEnd w:id="5"/>
    <w:bookmarkStart w:name="z5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потерпевшего, связанной с уклонением от представления имущества для оценки.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23. Определение размера страховой выплаты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Предельный объем ответственности страховщика по одному страховому </w:t>
      </w:r>
    </w:p>
    <w:p>
      <w:pPr>
        <w:spacing w:after="0"/>
        <w:ind w:left="0"/>
        <w:jc w:val="both"/>
      </w:pPr>
      <w:r>
        <w:rPr>
          <w:rFonts w:ascii="Times New Roman"/>
          <w:b w:val="false"/>
          <w:i w:val="false"/>
          <w:color w:val="000000"/>
          <w:sz w:val="28"/>
        </w:rPr>
        <w:t>случаю (страховая сумма), составляет (в месячных расчетных показателях):</w:t>
      </w:r>
    </w:p>
    <w:p>
      <w:pPr>
        <w:spacing w:after="0"/>
        <w:ind w:left="0"/>
        <w:jc w:val="both"/>
      </w:pPr>
      <w:r>
        <w:rPr>
          <w:rFonts w:ascii="Times New Roman"/>
          <w:b w:val="false"/>
          <w:i w:val="false"/>
          <w:color w:val="000000"/>
          <w:sz w:val="28"/>
        </w:rPr>
        <w:t xml:space="preserve">     1) за вред, причиненный жизни или здоровью каждого потерпевшего и </w:t>
      </w:r>
    </w:p>
    <w:p>
      <w:pPr>
        <w:spacing w:after="0"/>
        <w:ind w:left="0"/>
        <w:jc w:val="both"/>
      </w:pPr>
      <w:r>
        <w:rPr>
          <w:rFonts w:ascii="Times New Roman"/>
          <w:b w:val="false"/>
          <w:i w:val="false"/>
          <w:color w:val="000000"/>
          <w:sz w:val="28"/>
        </w:rPr>
        <w:t xml:space="preserve">повлекший: </w:t>
      </w:r>
    </w:p>
    <w:p>
      <w:pPr>
        <w:spacing w:after="0"/>
        <w:ind w:left="0"/>
        <w:jc w:val="both"/>
      </w:pPr>
      <w:r>
        <w:rPr>
          <w:rFonts w:ascii="Times New Roman"/>
          <w:b w:val="false"/>
          <w:i w:val="false"/>
          <w:color w:val="000000"/>
          <w:sz w:val="28"/>
        </w:rPr>
        <w:t>     гибель - 600;</w:t>
      </w:r>
    </w:p>
    <w:p>
      <w:pPr>
        <w:spacing w:after="0"/>
        <w:ind w:left="0"/>
        <w:jc w:val="both"/>
      </w:pPr>
      <w:r>
        <w:rPr>
          <w:rFonts w:ascii="Times New Roman"/>
          <w:b w:val="false"/>
          <w:i w:val="false"/>
          <w:color w:val="000000"/>
          <w:sz w:val="28"/>
        </w:rPr>
        <w:t>     установление инвалидности:</w:t>
      </w:r>
    </w:p>
    <w:p>
      <w:pPr>
        <w:spacing w:after="0"/>
        <w:ind w:left="0"/>
        <w:jc w:val="both"/>
      </w:pPr>
      <w:r>
        <w:rPr>
          <w:rFonts w:ascii="Times New Roman"/>
          <w:b w:val="false"/>
          <w:i w:val="false"/>
          <w:color w:val="000000"/>
          <w:sz w:val="28"/>
        </w:rPr>
        <w:t>     I группы - 500,</w:t>
      </w:r>
    </w:p>
    <w:p>
      <w:pPr>
        <w:spacing w:after="0"/>
        <w:ind w:left="0"/>
        <w:jc w:val="both"/>
      </w:pPr>
      <w:r>
        <w:rPr>
          <w:rFonts w:ascii="Times New Roman"/>
          <w:b w:val="false"/>
          <w:i w:val="false"/>
          <w:color w:val="000000"/>
          <w:sz w:val="28"/>
        </w:rPr>
        <w:t>     II группы - 400,</w:t>
      </w:r>
    </w:p>
    <w:p>
      <w:pPr>
        <w:spacing w:after="0"/>
        <w:ind w:left="0"/>
        <w:jc w:val="both"/>
      </w:pPr>
      <w:r>
        <w:rPr>
          <w:rFonts w:ascii="Times New Roman"/>
          <w:b w:val="false"/>
          <w:i w:val="false"/>
          <w:color w:val="000000"/>
          <w:sz w:val="28"/>
        </w:rPr>
        <w:t>     III группы - 300,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временную утрату общей трудоспособности - в размере фактических расходов на амбулаторное и (или) стационарное лечение, но не более 200. При этом размер страховой выплаты за каждый день стационарного лечения должен составлять не менее 1,5 месячных расчетных показателя; </w:t>
      </w:r>
      <w:r>
        <w:br/>
      </w:r>
      <w:r>
        <w:rPr>
          <w:rFonts w:ascii="Times New Roman"/>
          <w:b w:val="false"/>
          <w:i w:val="false"/>
          <w:color w:val="000000"/>
          <w:sz w:val="28"/>
        </w:rPr>
        <w:t xml:space="preserve">
      2) за вред, причиненный имуществу потерпевшего - в размере причиненного вреда, но не более 400, а в случае причинения вреда имуществу нескольких потерпевших - в размере причиненного вреда, но в сумме - не более 1000 всем потерпевшим, при этом, страховая выплата каждому потерпевшему осуществляется пропорционально размеру вреда, причиненного его имуществу. </w:t>
      </w:r>
      <w:r>
        <w:br/>
      </w:r>
      <w:r>
        <w:rPr>
          <w:rFonts w:ascii="Times New Roman"/>
          <w:b w:val="false"/>
          <w:i w:val="false"/>
          <w:color w:val="000000"/>
          <w:sz w:val="28"/>
        </w:rPr>
        <w:t xml:space="preserve">
      2. Для расчета размера страховой выплаты используется месячный расчетный показатель на день осуществления страховой выплаты. </w:t>
      </w:r>
      <w:r>
        <w:br/>
      </w:r>
      <w:r>
        <w:rPr>
          <w:rFonts w:ascii="Times New Roman"/>
          <w:b w:val="false"/>
          <w:i w:val="false"/>
          <w:color w:val="000000"/>
          <w:sz w:val="28"/>
        </w:rPr>
        <w:t xml:space="preserve">
      3.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r>
        <w:br/>
      </w:r>
      <w:r>
        <w:rPr>
          <w:rFonts w:ascii="Times New Roman"/>
          <w:b w:val="false"/>
          <w:i w:val="false"/>
          <w:color w:val="000000"/>
          <w:sz w:val="28"/>
        </w:rPr>
        <w:t xml:space="preserve">
      Такие расходы возмещаются в фактических размерах, при этом общая сумма страховой выплаты и компенсации расходов не должна превышать страховую сумму, установленную договором обязательного страхования ответственности владельцев транспортных средств.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r>
        <w:br/>
      </w:r>
      <w:r>
        <w:rPr>
          <w:rFonts w:ascii="Times New Roman"/>
          <w:b w:val="false"/>
          <w:i w:val="false"/>
          <w:color w:val="000000"/>
          <w:sz w:val="28"/>
        </w:rPr>
        <w:t xml:space="preserve">
      Указанные расходы возмещаются страховщиком непосредственно лицу, понесшему их. </w:t>
      </w:r>
      <w:r>
        <w:br/>
      </w:r>
      <w:r>
        <w:rPr>
          <w:rFonts w:ascii="Times New Roman"/>
          <w:b w:val="false"/>
          <w:i w:val="false"/>
          <w:color w:val="000000"/>
          <w:sz w:val="28"/>
        </w:rPr>
        <w:t xml:space="preserve">
      4. При недостаточности страховой суммы для полного возмещения причиненного вреда страхователь возмещает потерпевшему разницу между страховой суммой и фактическим размером вреда. </w:t>
      </w:r>
      <w:r>
        <w:br/>
      </w:r>
      <w:r>
        <w:rPr>
          <w:rFonts w:ascii="Times New Roman"/>
          <w:b w:val="false"/>
          <w:i w:val="false"/>
          <w:color w:val="000000"/>
          <w:sz w:val="28"/>
        </w:rPr>
        <w:t xml:space="preserve">
      5. В случае смерти потерпевшего лицу, осуществившему погребение потерпевшего, страховщиком возмещаются необходимые расходы на погребение в размере фактических затрат, но в пределах страховой суммы, установленной договором обязательного страхования ответственности владельцев транспортных средств. </w:t>
      </w:r>
      <w:r>
        <w:br/>
      </w:r>
      <w:r>
        <w:rPr>
          <w:rFonts w:ascii="Times New Roman"/>
          <w:b w:val="false"/>
          <w:i w:val="false"/>
          <w:color w:val="000000"/>
          <w:sz w:val="28"/>
        </w:rPr>
        <w:t>
 </w:t>
      </w:r>
      <w:r>
        <w:br/>
      </w:r>
      <w:r>
        <w:rPr>
          <w:rFonts w:ascii="Times New Roman"/>
          <w:b w:val="false"/>
          <w:i w:val="false"/>
          <w:color w:val="000000"/>
          <w:sz w:val="28"/>
        </w:rPr>
        <w:t xml:space="preserve">
        Статья 24. Общие условия осуществления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Требование о страховой выплате к страховщику предъявляется страхователем (застрахованным) или иным лицом, являющимся выгодоприобретателем, в письменной форме с приложением документов, необходимых для осуществления страховой выплаты. </w:t>
      </w:r>
      <w:r>
        <w:br/>
      </w:r>
      <w:r>
        <w:rPr>
          <w:rFonts w:ascii="Times New Roman"/>
          <w:b w:val="false"/>
          <w:i w:val="false"/>
          <w:color w:val="000000"/>
          <w:sz w:val="28"/>
        </w:rPr>
        <w:t xml:space="preserve">
      2. К заявлению о страховой выплате прилагаются следующие документы: </w:t>
      </w:r>
      <w:r>
        <w:br/>
      </w:r>
      <w:r>
        <w:rPr>
          <w:rFonts w:ascii="Times New Roman"/>
          <w:b w:val="false"/>
          <w:i w:val="false"/>
          <w:color w:val="000000"/>
          <w:sz w:val="28"/>
        </w:rPr>
        <w:t xml:space="preserve">
      1) страховой полис (его дубликат); </w:t>
      </w:r>
      <w:r>
        <w:br/>
      </w:r>
      <w:r>
        <w:rPr>
          <w:rFonts w:ascii="Times New Roman"/>
          <w:b w:val="false"/>
          <w:i w:val="false"/>
          <w:color w:val="000000"/>
          <w:sz w:val="28"/>
        </w:rPr>
        <w:t xml:space="preserve">
      2) документ, подтверждающий факт наступления страхового случая и размер вреда, причиненного третьим лицам; </w:t>
      </w:r>
      <w:r>
        <w:br/>
      </w:r>
      <w:r>
        <w:rPr>
          <w:rFonts w:ascii="Times New Roman"/>
          <w:b w:val="false"/>
          <w:i w:val="false"/>
          <w:color w:val="000000"/>
          <w:sz w:val="28"/>
        </w:rPr>
        <w:t xml:space="preserve">
      3) копия справки организаций здравоохранения о сроке временной нетрудоспособности потерпевшего или справки специализированных учреждений об установлении инвалидности потерпевшего - в случае ее установления; </w:t>
      </w:r>
      <w:r>
        <w:br/>
      </w:r>
      <w:r>
        <w:rPr>
          <w:rFonts w:ascii="Times New Roman"/>
          <w:b w:val="false"/>
          <w:i w:val="false"/>
          <w:color w:val="000000"/>
          <w:sz w:val="28"/>
        </w:rPr>
        <w:t xml:space="preserve">
      4) нотариально засвидетельствованная копия свидетельства о смерти потерпевшего и документ, подтверждающий право выгодоприобретателя на возмещение вреда (копия) - в случае смерти потерпевшего; </w:t>
      </w:r>
      <w:r>
        <w:br/>
      </w:r>
      <w:r>
        <w:rPr>
          <w:rFonts w:ascii="Times New Roman"/>
          <w:b w:val="false"/>
          <w:i w:val="false"/>
          <w:color w:val="000000"/>
          <w:sz w:val="28"/>
        </w:rPr>
        <w:t xml:space="preserve">
      5) документы по оценке размера причиненного вреда, произведенной независимым экспертом, - при их наличии; </w:t>
      </w:r>
      <w:r>
        <w:br/>
      </w:r>
      <w:r>
        <w:rPr>
          <w:rFonts w:ascii="Times New Roman"/>
          <w:b w:val="false"/>
          <w:i w:val="false"/>
          <w:color w:val="000000"/>
          <w:sz w:val="28"/>
        </w:rPr>
        <w:t xml:space="preserve">
      6) копия удостоверения личности выгодоприобретателя (для физического лица) или оригинал доверенности, выданной представителю юридического лица; </w:t>
      </w:r>
      <w:r>
        <w:br/>
      </w:r>
      <w:r>
        <w:rPr>
          <w:rFonts w:ascii="Times New Roman"/>
          <w:b w:val="false"/>
          <w:i w:val="false"/>
          <w:color w:val="000000"/>
          <w:sz w:val="28"/>
        </w:rPr>
        <w:t xml:space="preserve">
      7) документы, подтверждающие расходы, понесенные страхователем (застрахованным) в целях предотвращения или уменьшения убытков при наступлении страхового случая, - при их наличии; </w:t>
      </w:r>
      <w:r>
        <w:br/>
      </w:r>
      <w:r>
        <w:rPr>
          <w:rFonts w:ascii="Times New Roman"/>
          <w:b w:val="false"/>
          <w:i w:val="false"/>
          <w:color w:val="000000"/>
          <w:sz w:val="28"/>
        </w:rPr>
        <w:t xml:space="preserve">
      8) копия водительского удостоверения страхователя (застрахованного) или лица, управляющего транспортным средством, и копия документа, подтверждающего его право на управление данным транспортным средством. </w:t>
      </w:r>
      <w:r>
        <w:br/>
      </w:r>
      <w:r>
        <w:rPr>
          <w:rFonts w:ascii="Times New Roman"/>
          <w:b w:val="false"/>
          <w:i w:val="false"/>
          <w:color w:val="000000"/>
          <w:sz w:val="28"/>
        </w:rPr>
        <w:t xml:space="preserve">
      Истребование страховщиком дополнительно других документов от страхователя (застрахованного) либо потерпевшего не допускается. </w:t>
      </w:r>
      <w:r>
        <w:br/>
      </w:r>
      <w:r>
        <w:rPr>
          <w:rFonts w:ascii="Times New Roman"/>
          <w:b w:val="false"/>
          <w:i w:val="false"/>
          <w:color w:val="000000"/>
          <w:sz w:val="28"/>
        </w:rPr>
        <w:t xml:space="preserve">
      3. Страховщик, принявший документы, обязан выдать заявителю справку с указанием полного перечня представленных документов и даты их принятия. </w:t>
      </w:r>
      <w:r>
        <w:br/>
      </w:r>
      <w:r>
        <w:rPr>
          <w:rFonts w:ascii="Times New Roman"/>
          <w:b w:val="false"/>
          <w:i w:val="false"/>
          <w:color w:val="000000"/>
          <w:sz w:val="28"/>
        </w:rPr>
        <w:t xml:space="preserve">
      4. Выгодоприобретателем является потерпевший (в случае его смерти - лицо, имеющее, согласно законодательству Республики Казахстан, право на возмещение вреда в связи со смертью потерпевшего), а также страхователь (застрахованный) или иное лицо, возместившее потерпевшему (лицу, имеющему право на возмещение вреда), причиненный вред в пределах объема ответственности страховщика, установленной настоящим Законом, и получившее право на страховую выплату. </w:t>
      </w:r>
      <w:r>
        <w:br/>
      </w:r>
      <w:r>
        <w:rPr>
          <w:rFonts w:ascii="Times New Roman"/>
          <w:b w:val="false"/>
          <w:i w:val="false"/>
          <w:color w:val="000000"/>
          <w:sz w:val="28"/>
        </w:rPr>
        <w:t xml:space="preserve">
      5. По заявлению потерпевшего, оформленного письменно, или нотариально удостоверенной доверенности страховая выплата может быть осуществлена непосредственно лицу, оказавшему (оказывающему) ему услуги по восстановлению здоровья и (или) имущества. </w:t>
      </w:r>
      <w:r>
        <w:br/>
      </w:r>
      <w:r>
        <w:rPr>
          <w:rFonts w:ascii="Times New Roman"/>
          <w:b w:val="false"/>
          <w:i w:val="false"/>
          <w:color w:val="000000"/>
          <w:sz w:val="28"/>
        </w:rPr>
        <w:t xml:space="preserve">
      6. Страховая выплата за вред, причиненный жизни и здоровью потерпевшего осуществляется независимо от сумм, причитающихся ему (лицам, имеющим право на возмещение вреда) по другим договорам страхования. </w:t>
      </w:r>
      <w:r>
        <w:br/>
      </w:r>
      <w:r>
        <w:rPr>
          <w:rFonts w:ascii="Times New Roman"/>
          <w:b w:val="false"/>
          <w:i w:val="false"/>
          <w:color w:val="000000"/>
          <w:sz w:val="28"/>
        </w:rPr>
        <w:t xml:space="preserve">
      7.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 </w:t>
      </w:r>
      <w:r>
        <w:br/>
      </w:r>
      <w:r>
        <w:rPr>
          <w:rFonts w:ascii="Times New Roman"/>
          <w:b w:val="false"/>
          <w:i w:val="false"/>
          <w:color w:val="000000"/>
          <w:sz w:val="28"/>
        </w:rPr>
        <w:t xml:space="preserve">
      8. Страховщик имеет право на имущество или его остатки в случае осуществления им страховой выплаты в размере рыночной стоимости данного имущества на день наступления страхового случая.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Порядок осуществления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Страховая выплата производится страховщиком в течение семи рабочих дней со дня получения им документов, предусмотренных статьей 24 настоящего Закона. </w:t>
      </w:r>
      <w:r>
        <w:br/>
      </w:r>
      <w:r>
        <w:rPr>
          <w:rFonts w:ascii="Times New Roman"/>
          <w:b w:val="false"/>
          <w:i w:val="false"/>
          <w:color w:val="000000"/>
          <w:sz w:val="28"/>
        </w:rPr>
        <w:t xml:space="preserve">
      2. В случаях, когда размер страховой выплаты оспаривается выгодоприобретателем, страховщик обязан незамедлительно осуществить страховую выплату в той ее части, которая не оспаривается ни одним из указанных лиц, в течение срока, установленного пунктом 1 настоящей статьи. </w:t>
      </w:r>
      <w:r>
        <w:br/>
      </w:r>
      <w:r>
        <w:rPr>
          <w:rFonts w:ascii="Times New Roman"/>
          <w:b w:val="false"/>
          <w:i w:val="false"/>
          <w:color w:val="000000"/>
          <w:sz w:val="28"/>
        </w:rPr>
        <w:t xml:space="preserve">
      Оспариваемая часть страховой выплаты должна быть выплачена страховщиком в течение трех рабочих дней со дня заключения мирового соглашения и утверждения его судом, либо со дня вступления в законную силу решения суда по данному спору, если судом решение не обращено к немедленному исполнению. </w:t>
      </w:r>
      <w:r>
        <w:br/>
      </w:r>
      <w:r>
        <w:rPr>
          <w:rFonts w:ascii="Times New Roman"/>
          <w:b w:val="false"/>
          <w:i w:val="false"/>
          <w:color w:val="000000"/>
          <w:sz w:val="28"/>
        </w:rPr>
        <w:t xml:space="preserve">
      3. Если в результате события, приведшего к наступлению страхового случая, у потерпевшего наступит ухудшение здоровья (устанавливается инвалидность либо более высокая группа инвалидности) либо смерть, то страховщик, на основании поступившего от потерпевшего (выгодоприобретателя) заявления и соответствующих документов, обязан произвести перерасчет суммы страховой выплаты в порядке и размере, установленных настоящим Законом. При этом при перерасчете суммы страховой выплаты принимаются в зачет ранее выплаченные суммы. </w:t>
      </w:r>
      <w:r>
        <w:br/>
      </w:r>
      <w:r>
        <w:rPr>
          <w:rFonts w:ascii="Times New Roman"/>
          <w:b w:val="false"/>
          <w:i w:val="false"/>
          <w:color w:val="000000"/>
          <w:sz w:val="28"/>
        </w:rPr>
        <w:t>
      4. При несвоевременном, осуществлении страховой выплаты страховщик обязан уплатить выгодоприобретателю неустойку в порядке и размере, установленных статьей 353 </w:t>
      </w:r>
      <w:r>
        <w:rPr>
          <w:rFonts w:ascii="Times New Roman"/>
          <w:b w:val="false"/>
          <w:i w:val="false"/>
          <w:color w:val="000000"/>
          <w:sz w:val="28"/>
        </w:rPr>
        <w:t xml:space="preserve">K990409_ </w:t>
      </w:r>
      <w:r>
        <w:rPr>
          <w:rFonts w:ascii="Times New Roman"/>
          <w:b w:val="false"/>
          <w:i w:val="false"/>
          <w:color w:val="000000"/>
          <w:sz w:val="28"/>
        </w:rPr>
        <w:t xml:space="preserve">Гражданского кодекса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Страховая выплата при причинении вреда </w:t>
      </w:r>
      <w:r>
        <w:br/>
      </w:r>
      <w:r>
        <w:rPr>
          <w:rFonts w:ascii="Times New Roman"/>
          <w:b w:val="false"/>
          <w:i w:val="false"/>
          <w:color w:val="000000"/>
          <w:sz w:val="28"/>
        </w:rPr>
        <w:t xml:space="preserve">
                          несколькими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причинении лицу вреда несколькими транспортными средствами, владельцы которых имеют договоры обязательного страхования ответственности владельцев транспортных средств, выгодоприобретатель вправе получить страховую выплату отдельно по каждому из них. Каждый страховщик производит страховую выплату в пределах объема ответственности, установленных настоящим Законом и соразмерно размеру ответственности страхователя. При этом общая сумма страховой выплаты, произведенной всеми страховщиками, не должна превышать размер реального вреда, причиненного потерпевшему, и предельного объема ответственности, предусмотренного для каждого страховщика.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Право регресса к лицу, причинившему вред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Страховщик, осуществивший страховую выплату, имеет право обратного требования (регресса) к страхователю (застрахованному) в пределах уплаченной суммы в случаях, если: </w:t>
      </w:r>
      <w:r>
        <w:br/>
      </w:r>
      <w:r>
        <w:rPr>
          <w:rFonts w:ascii="Times New Roman"/>
          <w:b w:val="false"/>
          <w:i w:val="false"/>
          <w:color w:val="000000"/>
          <w:sz w:val="28"/>
        </w:rPr>
        <w:t xml:space="preserve">
      1) гражданско-правовая ответственность страхователя (застрахованного) наступила вследствие его умышленных действий,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Times New Roman"/>
          <w:b w:val="false"/>
          <w:i w:val="false"/>
          <w:color w:val="000000"/>
          <w:sz w:val="28"/>
        </w:rPr>
        <w:t xml:space="preserve">
      2) гражданско-правовая ответственность страхователя (застрахованного) наступила вследствие управления им транспортным средством в состоянии алкогольного, наркотического или токсикоманического опьянения; </w:t>
      </w:r>
      <w:r>
        <w:br/>
      </w:r>
      <w:r>
        <w:rPr>
          <w:rFonts w:ascii="Times New Roman"/>
          <w:b w:val="false"/>
          <w:i w:val="false"/>
          <w:color w:val="000000"/>
          <w:sz w:val="28"/>
        </w:rPr>
        <w:t xml:space="preserve">
      3) лицо, управляющее транспортным средством, не имело права на управление им; </w:t>
      </w:r>
      <w:r>
        <w:br/>
      </w:r>
      <w:r>
        <w:rPr>
          <w:rFonts w:ascii="Times New Roman"/>
          <w:b w:val="false"/>
          <w:i w:val="false"/>
          <w:color w:val="000000"/>
          <w:sz w:val="28"/>
        </w:rPr>
        <w:t xml:space="preserve">
      4) в ходе судебного разбирательства было установлено, что страховой случай произошел вследствие технических неисправностей транспортного средства, о которых страхователь (застрахованный) знал или должен был знать; </w:t>
      </w:r>
      <w:r>
        <w:br/>
      </w:r>
      <w:r>
        <w:rPr>
          <w:rFonts w:ascii="Times New Roman"/>
          <w:b w:val="false"/>
          <w:i w:val="false"/>
          <w:color w:val="000000"/>
          <w:sz w:val="28"/>
        </w:rPr>
        <w:t xml:space="preserve">
      5) транспортное средство используется в целях, не свойственных его техническому назначению; </w:t>
      </w:r>
      <w:r>
        <w:br/>
      </w:r>
      <w:r>
        <w:rPr>
          <w:rFonts w:ascii="Times New Roman"/>
          <w:b w:val="false"/>
          <w:i w:val="false"/>
          <w:color w:val="000000"/>
          <w:sz w:val="28"/>
        </w:rPr>
        <w:t xml:space="preserve">
      6) страхователь (застрахованный) умышленно не принял мер по уменьшению убытков от страхового случая; </w:t>
      </w:r>
      <w:r>
        <w:br/>
      </w:r>
      <w:r>
        <w:rPr>
          <w:rFonts w:ascii="Times New Roman"/>
          <w:b w:val="false"/>
          <w:i w:val="false"/>
          <w:color w:val="000000"/>
          <w:sz w:val="28"/>
        </w:rPr>
        <w:t xml:space="preserve">
      7) лицо, управляющее транспортным средством, скрылось с места транспортного происшествия. </w:t>
      </w:r>
      <w:r>
        <w:br/>
      </w:r>
      <w:r>
        <w:rPr>
          <w:rFonts w:ascii="Times New Roman"/>
          <w:b w:val="false"/>
          <w:i w:val="false"/>
          <w:color w:val="000000"/>
          <w:sz w:val="28"/>
        </w:rPr>
        <w:t xml:space="preserve">
      2. Если в случаях, перечисленных в пункте 1 настоящей статьи, виновником причиненного вреда является лицо, эксплуатирующее транспортное средство в силу трудовых отношений с его владельцем или в присутствии его владельца без оформления письменной формы сделки, то страховщик имеет право обратного требования (регресса) к владельцу данного транспортного средства. </w:t>
      </w:r>
      <w:r>
        <w:br/>
      </w:r>
      <w:r>
        <w:rPr>
          <w:rFonts w:ascii="Times New Roman"/>
          <w:b w:val="false"/>
          <w:i w:val="false"/>
          <w:color w:val="000000"/>
          <w:sz w:val="28"/>
        </w:rPr>
        <w:t xml:space="preserve">
      3. К страховщику, осуществившему страховую выплату, переходит в пределах выплаченной им суммы право обратного требования (регресса), которое страхователь (застрахованный) имеет к лицу, ответственному за убытки, возмещенные страховщиком в результате страхования. При этом, если установлено, что страховой случай произошел по причине дорожных условий, вызванных неудовлетворительным обслуживанием автомобильных дорог и сооружений на них, к страховщику, осуществившему страховую выплату, переходит право требования, которое владелец транспортного средства имеет к лицу, виновному в создании таких условий.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Основания освобождения страховщика </w:t>
      </w:r>
      <w:r>
        <w:br/>
      </w:r>
      <w:r>
        <w:rPr>
          <w:rFonts w:ascii="Times New Roman"/>
          <w:b w:val="false"/>
          <w:i w:val="false"/>
          <w:color w:val="000000"/>
          <w:sz w:val="28"/>
        </w:rPr>
        <w:t xml:space="preserve">
                   от осуществления страховой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Страховщик вправе полностью или частично отказать в страховой выплате, если страховой случай произошел вследствие: </w:t>
      </w:r>
      <w:r>
        <w:br/>
      </w:r>
      <w:r>
        <w:rPr>
          <w:rFonts w:ascii="Times New Roman"/>
          <w:b w:val="false"/>
          <w:i w:val="false"/>
          <w:color w:val="000000"/>
          <w:sz w:val="28"/>
        </w:rPr>
        <w:t xml:space="preserve">
      1) 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Times New Roman"/>
          <w:b w:val="false"/>
          <w:i w:val="false"/>
          <w:color w:val="000000"/>
          <w:sz w:val="28"/>
        </w:rPr>
        <w:t xml:space="preserve">
      2) действий выгодоприобретателя, признанных в установленном законодательными актами Республики Казахстан порядке умышленными преступлениями или административными правонарушениями, находящимися в причинной связи со страховым случаем. </w:t>
      </w:r>
      <w:r>
        <w:br/>
      </w:r>
      <w:r>
        <w:rPr>
          <w:rFonts w:ascii="Times New Roman"/>
          <w:b w:val="false"/>
          <w:i w:val="false"/>
          <w:color w:val="000000"/>
          <w:sz w:val="28"/>
        </w:rPr>
        <w:t xml:space="preserve">
      2. Основанием для отказа страховщика в осуществлении страховой выплаты может быть также следующее; </w:t>
      </w:r>
      <w:r>
        <w:br/>
      </w:r>
      <w:r>
        <w:rPr>
          <w:rFonts w:ascii="Times New Roman"/>
          <w:b w:val="false"/>
          <w:i w:val="false"/>
          <w:color w:val="000000"/>
          <w:sz w:val="28"/>
        </w:rPr>
        <w:t xml:space="preserve">
      1) получение страхователем соответствующего возмещения убытка от лица, виновного в причинении убытка; </w:t>
      </w:r>
      <w:r>
        <w:br/>
      </w:r>
      <w:r>
        <w:rPr>
          <w:rFonts w:ascii="Times New Roman"/>
          <w:b w:val="false"/>
          <w:i w:val="false"/>
          <w:color w:val="000000"/>
          <w:sz w:val="28"/>
        </w:rPr>
        <w:t xml:space="preserve">
      2) неуведомление страховщика о наступлении страхового случая за исключением случаев, предусмотренных настоящим Законом; </w:t>
      </w:r>
      <w:r>
        <w:br/>
      </w:r>
      <w:r>
        <w:rPr>
          <w:rFonts w:ascii="Times New Roman"/>
          <w:b w:val="false"/>
          <w:i w:val="false"/>
          <w:color w:val="000000"/>
          <w:sz w:val="28"/>
        </w:rPr>
        <w:t xml:space="preserve">
      3) использование страхователем (застрахованным) транспортного средства в соревнованиях, испытаниях или при обучении вождению в специально предназначенных для этого местах; </w:t>
      </w:r>
      <w:r>
        <w:br/>
      </w:r>
      <w:r>
        <w:rPr>
          <w:rFonts w:ascii="Times New Roman"/>
          <w:b w:val="false"/>
          <w:i w:val="false"/>
          <w:color w:val="000000"/>
          <w:sz w:val="28"/>
        </w:rPr>
        <w:t xml:space="preserve">
      4) причинение вреда при погрузке или разгрузке транспортного средства; </w:t>
      </w:r>
      <w:r>
        <w:br/>
      </w:r>
      <w:r>
        <w:rPr>
          <w:rFonts w:ascii="Times New Roman"/>
          <w:b w:val="false"/>
          <w:i w:val="false"/>
          <w:color w:val="000000"/>
          <w:sz w:val="28"/>
        </w:rPr>
        <w:t xml:space="preserve">
      5) причинение вреда окружающей среде; </w:t>
      </w:r>
      <w:r>
        <w:br/>
      </w:r>
      <w:r>
        <w:rPr>
          <w:rFonts w:ascii="Times New Roman"/>
          <w:b w:val="false"/>
          <w:i w:val="false"/>
          <w:color w:val="000000"/>
          <w:sz w:val="28"/>
        </w:rPr>
        <w:t xml:space="preserve">
      6) причинение вреда имуществу потерпевшего в виде денег, ценных бумаг, золота, изделий из серебра, драгоценностей, украшений, произведений искусства или других ценностей; </w:t>
      </w:r>
      <w:r>
        <w:br/>
      </w:r>
      <w:r>
        <w:rPr>
          <w:rFonts w:ascii="Times New Roman"/>
          <w:b w:val="false"/>
          <w:i w:val="false"/>
          <w:color w:val="000000"/>
          <w:sz w:val="28"/>
        </w:rPr>
        <w:t xml:space="preserve">
      7) нарушение потерпевшим требований пункта 6 статьи 21 настоящего Закона. </w:t>
      </w:r>
      <w:r>
        <w:br/>
      </w:r>
      <w:r>
        <w:rPr>
          <w:rFonts w:ascii="Times New Roman"/>
          <w:b w:val="false"/>
          <w:i w:val="false"/>
          <w:color w:val="000000"/>
          <w:sz w:val="28"/>
        </w:rPr>
        <w:t xml:space="preserve">
      3. При наличии оснований для отказа в осуществлении страховой выплаты страховщик обязан в течение семи рабочих дней со дня предъявления требования направить лицу, заявившему требование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w:t>
      </w:r>
      <w:r>
        <w:br/>
      </w:r>
      <w:r>
        <w:rPr>
          <w:rFonts w:ascii="Times New Roman"/>
          <w:b w:val="false"/>
          <w:i w:val="false"/>
          <w:color w:val="000000"/>
          <w:sz w:val="28"/>
        </w:rPr>
        <w:t xml:space="preserve">
      4. Несвоевременное уведомление или несообщение страховщику о наступлении страхового случая не может служить основанием для отказа в страховой выплате, если оно обусловлено уважительными причинами и представлены соответствующие документы, подтверждающие факт наступления страхового случая, причинения вреда жизни или здоровью потерпевшего, и имущество для оценки в том состоянии, в котором оно находилось после транспортного происшествия. </w:t>
      </w:r>
      <w:r>
        <w:br/>
      </w:r>
      <w:r>
        <w:rPr>
          <w:rFonts w:ascii="Times New Roman"/>
          <w:b w:val="false"/>
          <w:i w:val="false"/>
          <w:color w:val="000000"/>
          <w:sz w:val="28"/>
        </w:rPr>
        <w:t xml:space="preserve">
      5. Страховщик освобождается от осуществления страховой выплаты, если </w:t>
      </w:r>
    </w:p>
    <w:bookmarkEnd w:id="7"/>
    <w:bookmarkStart w:name="z6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страховой случай наступил вследствие:</w:t>
      </w:r>
    </w:p>
    <w:p>
      <w:pPr>
        <w:spacing w:after="0"/>
        <w:ind w:left="0"/>
        <w:jc w:val="both"/>
      </w:pPr>
      <w:r>
        <w:rPr>
          <w:rFonts w:ascii="Times New Roman"/>
          <w:b w:val="false"/>
          <w:i w:val="false"/>
          <w:color w:val="000000"/>
          <w:sz w:val="28"/>
        </w:rPr>
        <w:t>     1) воздействия ядерного взрыва, радиации или радиоактивного заражения;</w:t>
      </w:r>
    </w:p>
    <w:p>
      <w:pPr>
        <w:spacing w:after="0"/>
        <w:ind w:left="0"/>
        <w:jc w:val="both"/>
      </w:pPr>
      <w:r>
        <w:rPr>
          <w:rFonts w:ascii="Times New Roman"/>
          <w:b w:val="false"/>
          <w:i w:val="false"/>
          <w:color w:val="000000"/>
          <w:sz w:val="28"/>
        </w:rPr>
        <w:t>     2) военных действий;</w:t>
      </w:r>
    </w:p>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w:t>
      </w:r>
    </w:p>
    <w:p>
      <w:pPr>
        <w:spacing w:after="0"/>
        <w:ind w:left="0"/>
        <w:jc w:val="both"/>
      </w:pPr>
      <w:r>
        <w:rPr>
          <w:rFonts w:ascii="Times New Roman"/>
          <w:b w:val="false"/>
          <w:i w:val="false"/>
          <w:color w:val="000000"/>
          <w:sz w:val="28"/>
        </w:rPr>
        <w:t>беспорядков или забастовок.</w:t>
      </w:r>
    </w:p>
    <w:p>
      <w:pPr>
        <w:spacing w:after="0"/>
        <w:ind w:left="0"/>
        <w:jc w:val="both"/>
      </w:pPr>
      <w:r>
        <w:rPr>
          <w:rFonts w:ascii="Times New Roman"/>
          <w:b w:val="false"/>
          <w:i w:val="false"/>
          <w:color w:val="000000"/>
          <w:sz w:val="28"/>
        </w:rPr>
        <w:t xml:space="preserve">     6. Страховщик не вправе отказать в страховой выплате по основаниям, </w:t>
      </w:r>
    </w:p>
    <w:p>
      <w:pPr>
        <w:spacing w:after="0"/>
        <w:ind w:left="0"/>
        <w:jc w:val="both"/>
      </w:pPr>
      <w:r>
        <w:rPr>
          <w:rFonts w:ascii="Times New Roman"/>
          <w:b w:val="false"/>
          <w:i w:val="false"/>
          <w:color w:val="000000"/>
          <w:sz w:val="28"/>
        </w:rPr>
        <w:t>не предусмотренным настоящей статьей.</w:t>
      </w:r>
    </w:p>
    <w:p>
      <w:pPr>
        <w:spacing w:after="0"/>
        <w:ind w:left="0"/>
        <w:jc w:val="both"/>
      </w:pPr>
      <w:r>
        <w:rPr>
          <w:rFonts w:ascii="Times New Roman"/>
          <w:b w:val="false"/>
          <w:i w:val="false"/>
          <w:color w:val="000000"/>
          <w:sz w:val="28"/>
        </w:rPr>
        <w:t>                  Глава 6. Заключительные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29. Порядок рассмотрения споров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Споры, вытекающие из договора обязательного страхования </w:t>
      </w:r>
    </w:p>
    <w:p>
      <w:pPr>
        <w:spacing w:after="0"/>
        <w:ind w:left="0"/>
        <w:jc w:val="both"/>
      </w:pPr>
      <w:r>
        <w:rPr>
          <w:rFonts w:ascii="Times New Roman"/>
          <w:b w:val="false"/>
          <w:i w:val="false"/>
          <w:color w:val="000000"/>
          <w:sz w:val="28"/>
        </w:rPr>
        <w:t xml:space="preserve">ответственности владельцев транспортных средств, рассматриваются в </w:t>
      </w:r>
    </w:p>
    <w:p>
      <w:pPr>
        <w:spacing w:after="0"/>
        <w:ind w:left="0"/>
        <w:jc w:val="both"/>
      </w:pPr>
      <w:r>
        <w:rPr>
          <w:rFonts w:ascii="Times New Roman"/>
          <w:b w:val="false"/>
          <w:i w:val="false"/>
          <w:color w:val="000000"/>
          <w:sz w:val="28"/>
        </w:rPr>
        <w:t>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30. Ответственность за нарушение </w:t>
      </w:r>
      <w:r>
        <w:br/>
      </w:r>
      <w:r>
        <w:rPr>
          <w:rFonts w:ascii="Times New Roman"/>
          <w:b w:val="false"/>
          <w:i w:val="false"/>
          <w:color w:val="000000"/>
          <w:sz w:val="28"/>
        </w:rPr>
        <w:t xml:space="preserve">
          законодательства Республики Казахстан об обязательном </w:t>
      </w:r>
      <w:r>
        <w:br/>
      </w:r>
      <w:r>
        <w:rPr>
          <w:rFonts w:ascii="Times New Roman"/>
          <w:b w:val="false"/>
          <w:i w:val="false"/>
          <w:color w:val="000000"/>
          <w:sz w:val="28"/>
        </w:rPr>
        <w:t xml:space="preserve">
                 страховании ответственности владельцев </w:t>
      </w:r>
      <w:r>
        <w:br/>
      </w:r>
      <w:r>
        <w:rPr>
          <w:rFonts w:ascii="Times New Roman"/>
          <w:b w:val="false"/>
          <w:i w:val="false"/>
          <w:color w:val="000000"/>
          <w:sz w:val="28"/>
        </w:rPr>
        <w:t xml:space="preserve">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Уклонение от страхования лица, обязанного его осуществить в качестве страхователя, а также страховой организацией, обязанной выступить в качестве страховщика, влечет ответственность, установленную законодательными актами Республики Казахстан. </w:t>
      </w:r>
      <w:r>
        <w:br/>
      </w:r>
      <w:r>
        <w:rPr>
          <w:rFonts w:ascii="Times New Roman"/>
          <w:b w:val="false"/>
          <w:i w:val="false"/>
          <w:color w:val="000000"/>
          <w:sz w:val="28"/>
        </w:rPr>
        <w:t xml:space="preserve">
      2. Умышленное создание страхового случая, а также иные мошеннические </w:t>
      </w:r>
    </w:p>
    <w:bookmarkEnd w:id="9"/>
    <w:bookmarkStart w:name="z64"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действия, направленные на незаконное получение страховой выплаты, влечет </w:t>
      </w:r>
    </w:p>
    <w:p>
      <w:pPr>
        <w:spacing w:after="0"/>
        <w:ind w:left="0"/>
        <w:jc w:val="both"/>
      </w:pPr>
      <w:r>
        <w:rPr>
          <w:rFonts w:ascii="Times New Roman"/>
          <w:b w:val="false"/>
          <w:i w:val="false"/>
          <w:color w:val="000000"/>
          <w:sz w:val="28"/>
        </w:rPr>
        <w:t xml:space="preserve">ответственность в соответствии с уголовным законодательством Республики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3. Лица, виновные в нарушении законодательства Республики Казахстан </w:t>
      </w:r>
    </w:p>
    <w:p>
      <w:pPr>
        <w:spacing w:after="0"/>
        <w:ind w:left="0"/>
        <w:jc w:val="both"/>
      </w:pPr>
      <w:r>
        <w:rPr>
          <w:rFonts w:ascii="Times New Roman"/>
          <w:b w:val="false"/>
          <w:i w:val="false"/>
          <w:color w:val="000000"/>
          <w:sz w:val="28"/>
        </w:rPr>
        <w:t xml:space="preserve">об обязательном страховании ответственности владельцев транспортных </w:t>
      </w:r>
    </w:p>
    <w:p>
      <w:pPr>
        <w:spacing w:after="0"/>
        <w:ind w:left="0"/>
        <w:jc w:val="both"/>
      </w:pPr>
      <w:r>
        <w:rPr>
          <w:rFonts w:ascii="Times New Roman"/>
          <w:b w:val="false"/>
          <w:i w:val="false"/>
          <w:color w:val="000000"/>
          <w:sz w:val="28"/>
        </w:rPr>
        <w:t xml:space="preserve">средств, несут ответственность в соответствии с законодательными актами </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Пучкова О.Я.)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