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5630" w14:textId="9ea5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Дуйсеновой Т.Б.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2002 года N 1021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Дуйсенову Тамару Босымбековну вице-Министром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