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1882" w14:textId="09f1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Примбетове С.Д., Исингарине Н.К.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2002 года N 1025. Утратило силу - Постановлением Правительства РК от 22 сентября 2005 г. N 940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Представить на утверждение Интеграционного Комитета Евразийского экономического сообщества (далее - ЕврАзЭС) кандидатуру Примбетова Серика Достановича на должность заместителя Генерального секретаря ЕврАзЭС в соответствии с квотами, закрепленными за Республикой Казахстан и освобождение от этой должности Исингарина Нигматжана Кабатаевича.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