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0ff6" w14:textId="eb60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Кушкалиеве Х.Д.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2002 года N 1043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Кушкалиева Хакима Дуйсешовича вице-Министром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