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a63aa" w14:textId="0fa63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составах советов директоров некоторых акционерных обществ - национальных компаний и о внесении изменений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сентября 2002 года N 1051. Утратило силу постановлением Правительства Республики Казахстан от 29 апреля 2009 года N 598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РК от 29.04.2009 N 598.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постановляет: </w:t>
      </w:r>
    </w:p>
    <w:bookmarkStart w:name="z1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Государственным органам, осуществляющим права владения и пользования государственными пакетами акций акционерных обществ - национальных компаний,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обеспечить избрание советов директоров некоторых акционерных обществ - национальных компаний в составах согласно приложению 1.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пункт 1 внесены изменения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19 марта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250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постановлением Правительства РК от 6 декабря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1179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Утвердить прилагаемые изменения, которые вносятся в некоторые решения Правительства Республики Казахстан. 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сентября 2002 года N 1051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Составы советов директоров некоторых акционерных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обществ - национальных компаний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Внесены изменения - постановлениями Правительства РК от 24 января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90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5 апреля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328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5 июня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533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4 августа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782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 ноября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1188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 февраля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193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 июля 2004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791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 января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73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5 марта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215 </w:t>
      </w:r>
      <w:r>
        <w:rPr>
          <w:rFonts w:ascii="Times New Roman"/>
          <w:b w:val="false"/>
          <w:i w:val="false"/>
          <w:color w:val="ff0000"/>
          <w:sz w:val="28"/>
        </w:rPr>
        <w:t xml:space="preserve">; 19 марта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250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 мая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507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7 июля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706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 ноября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1118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 апреля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302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 апреля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306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 мая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459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 мая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472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7 ноября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1065;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30 ноября 2006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1158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 февраля 2007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133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 февраля 2008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161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28.04.2008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395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постановлением Правительства РК от 6 декабря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1179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постановлением Правительства РК от 6 декабря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1179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постановлением Правительства РК от 6 декабря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1179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АО "Продовольственная контрактная корпорация":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Айтжанов Дулат Нулиевич - вице-министр сельского хозяйства Республики Казахстан, председатель;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Ермекова Несипбала Абсагитовна - директор Департамента планирования расходов отраслевых органов Министерства экономики и бюджетного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Боос Владимир Оттович - заместитель заведующего Отделом производственной сферы и инфраструктуры Канцелярии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Кадюков Николай Викторович - заместитель председателя Комитета государственного имущества и приватизации Министерства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Азимов Руслан Жумабаевич - президент АО "Продовольственная контрактная корпорация".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12.11.2008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постановлением Правительства РК от 6 декабря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1179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7 исключен - постановлением Правительства РК от 5 марта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215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АО "Национальная компания "Казахское информационное агентство (Казинформ)":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Бабакумаров Ержан Жалбакович - вице-министр культуры и информации Республики Казахстан, председатель;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Капаков Нурлан Тулегенович - заведующий сектором культуры Отдела социально- культурного развития Канцелярии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Кадюков Николай Викторович - заместитель Председателя Комитета государственного имущества и приватизации Министерства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Курмангалиева Аида Даденовна - директор Департамента планирования расходов социальной сферы Министерства экономики и бюджетного планирования Республики Казахстан;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Омаров Жанай Сейтжанович - президент акционерного общества "Национальная компания "Казахское информационное агентство (Казинформ).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9 исключен - постановлением Правительства РК от 19 марта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250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12.11.2008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АО "Международный аэропорт Астана":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Бектуров Азат Габбасович - вице-министр транспорта и коммуникаций Республики Казахстан, председатель;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Алпамысов Абай Абдисаметович - директор Департамента политики управления государственными активами Министерства экономики и бюджетного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Ташенев Бакытбек Хакимович - заместитель председателя Комитета государственного имущества и приватизации Министерства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Шарипов Талгат Каиркенович - директор Департамента финансового регулирования Министерства транспорта и коммуникаций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Кипшакбаев Абдель Исаевич - президент акционерного общества "Международный аэропорт Астана".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АО "Национальная компания "Қазақстан Ғарыш Сапары":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Мусабаев Талгат Амангельдиевич - Председатель Национального космического агентства Республики Казахстан, председатель;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Ташенев Бакытбек Хакимович - заместитель председателя Комитета государственного имущества и приватизации Министерства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Ермекова Несипбала Абсагитовна - директор Департамента планирования расходов отраслевых органов Министерства экономики и бюджетного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Жантаев Жумабек Шабденамович - генеральный директор республиканского государственного предприятия "Центр астрофизических исследований" Национального космического агентства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Батыргажин Азамат Байкуанышевич - президент акционерного общества "Национальная компания "Казкосмос";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Уразаева Сауле Бахтияровна - президент акционерного общества "Казгеокосмос".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постановлением Правительства РК от 29 мая 2007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438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АО "Национальная компания "Kazsatnet":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Есекеев Куанышбек Бахытбекович - заместитель председателя Агентства Республики Казахстан по информатизации и связи, председатель;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Данебеков Онгарбай Жидебаевич - заместитель директора Департамента методологии бюджетного процесса и функционального анализа Министерства экономики и бюджетного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Хисамутдинов Ильдар Ибрагимович - заместитель директора службы Комитета национальной безопасности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Ташенев Бакытбек Хакимович - заместитель председателя Комитета государственного имущества и приватизации Министерства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Айтмагамбетов Алтай Зафарович - заведующий кафедрой радиотехники Алматинского энергетического института, академик Международной академии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Арынгазин Аскар Канапьевич - проректор по информационным технологиям Евразийского национального университета им. Л.Н. Гумилева;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Досаев Асан Ералханович - председатель правления акционерного общества "Национальная компания "Kazsatnet".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сентября 2002 года N 1051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Кандидатуры для избрания в состав совета директоров </w:t>
      </w:r>
      <w:r>
        <w:br/>
      </w:r>
      <w:r>
        <w:rPr>
          <w:rFonts w:ascii="Times New Roman"/>
          <w:b/>
          <w:i w:val="false"/>
          <w:color w:val="000000"/>
        </w:rPr>
        <w:t xml:space="preserve">
акционерного общества "Казахтелеком"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Внесены изменения - постановлением Правительства РК от 4 августа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782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 июля 2004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791 </w:t>
      </w:r>
      <w:r>
        <w:rPr>
          <w:rFonts w:ascii="Times New Roman"/>
          <w:b w:val="false"/>
          <w:i w:val="false"/>
          <w:color w:val="ff0000"/>
          <w:sz w:val="28"/>
        </w:rPr>
        <w:t xml:space="preserve">; 19 марта 2005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250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1 исключен </w:t>
      </w:r>
      <w:r>
        <w:rPr>
          <w:rFonts w:ascii="Times New Roman"/>
          <w:b w:val="false"/>
          <w:i w:val="false"/>
          <w:color w:val="ff0000"/>
          <w:sz w:val="28"/>
        </w:rPr>
        <w:t xml:space="preserve">- постановлением Правительства РК от 5 апреля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328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АО "Казахтелеком":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Сагинтаев Бакытжан Абдирович - Председатель Агентства Республики Казахстан по регулированию естественных монополий;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Утепов Эдуард Карлович - первый заместитель Председателя Комитета государственного имущества и приватизации Министерства финансов Республики Казахстан;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Бектасов Абен Агыбаевич - Председатель Агентства Республики Казахстан по информатизации и связи;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Карибжанов Хайрат Салимович - президент АО "Казахтелеком".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рекомендовать совету директоров акционерного общества "Казахтелеком" кандидатуру Бектасова Абена Агыбаевича - Председателя Агентства Республики Казахстан по информатизации и связи для избрания председателем совета директоров акционерного общества "Казахтелеком".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сентября 2002 года N 1051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февраля 2001 года N 290 "О мерах по организации эффективного управления и контроля за деятельностью некоторых акционерных обществ и республиканских государственных предприятий (национальных компаний)" (САПП Республики Казахстан, 2001 г., N 8, ст. 85):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пункт 3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приложении 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строку, порядковый номер 14,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"14. АО "Национальная компания "Казакстан темiр жолы". 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мая 2001 года N 591 "О создании закрытого акционерного общества "Национальная компания "Транспорт Нефти и Газа" (САПП Республики Казахстан, 2001 г., N 16, ст. 210):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пункт 2 и подпункт 5) пункта 3 исключить. 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февраля 2002 года N 248 "О мерах по реализации Указа Президента Республики Казахстан от 21 февраля 2002 года N 811":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подпункт 3) пункта 1 исключить. 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марта 2002 года N 310 "О создании закрытого акционерного общества "Национальная компания "Казакстан темiр жолы" (САПП Республики Казахстан, 2002 г., N 9, ст. 76):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подпункт 4) пункта 4 исключить. 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