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7a045" w14:textId="5a7a0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25 января 2002 года N 105</w:t>
      </w:r>
    </w:p>
    <w:p>
      <w:pPr>
        <w:spacing w:after="0"/>
        <w:ind w:left="0"/>
        <w:jc w:val="both"/>
      </w:pPr>
      <w:r>
        <w:rPr>
          <w:rFonts w:ascii="Times New Roman"/>
          <w:b w:val="false"/>
          <w:i w:val="false"/>
          <w:color w:val="000000"/>
          <w:sz w:val="28"/>
        </w:rPr>
        <w:t>Постановление Правительства Республики Казахстан от 21 ноября 2002 года N 105а</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от 1 апреля 1999 года "О бюджетной системе" Правительство Республики Казахстан постановляет: </w:t>
      </w:r>
    </w:p>
    <w:bookmarkStart w:name="z1" w:id="0"/>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25 января 2002 года N 105 "Об утверждении паспортов республиканских бюджетных программ Министерства юстиции Республики Казахстан на 2002 год" следующие изменения: </w:t>
      </w:r>
      <w:r>
        <w:br/>
      </w:r>
      <w:r>
        <w:rPr>
          <w:rFonts w:ascii="Times New Roman"/>
          <w:b w:val="false"/>
          <w:i w:val="false"/>
          <w:color w:val="000000"/>
          <w:sz w:val="28"/>
        </w:rPr>
        <w:t xml:space="preserve">
      в приложении 1 к указанному постановлению: </w:t>
      </w:r>
      <w:r>
        <w:br/>
      </w:r>
      <w:r>
        <w:rPr>
          <w:rFonts w:ascii="Times New Roman"/>
          <w:b w:val="false"/>
          <w:i w:val="false"/>
          <w:color w:val="000000"/>
          <w:sz w:val="28"/>
        </w:rPr>
        <w:t xml:space="preserve">
      в пункте 1 слова "1 283 400 тысяч тенге (один миллиард двести восемьдесят три миллиона четыреста тысяч тенге)" заменить словами "1 283 132 тысячи тенге (один миллиард двести восемьдесят три миллиона сто тридцать две тысячи тенге)"; </w:t>
      </w:r>
      <w:r>
        <w:br/>
      </w:r>
      <w:r>
        <w:rPr>
          <w:rFonts w:ascii="Times New Roman"/>
          <w:b w:val="false"/>
          <w:i w:val="false"/>
          <w:color w:val="000000"/>
          <w:sz w:val="28"/>
        </w:rPr>
        <w:t xml:space="preserve">
      в таблице пункта 6: </w:t>
      </w:r>
      <w:r>
        <w:br/>
      </w:r>
      <w:r>
        <w:rPr>
          <w:rFonts w:ascii="Times New Roman"/>
          <w:b w:val="false"/>
          <w:i w:val="false"/>
          <w:color w:val="000000"/>
          <w:sz w:val="28"/>
        </w:rPr>
        <w:t xml:space="preserve">
      в графе 5 "Мероприятия по реализации программы (подпрограммы)" цифру "266" заменить цифрой "265". </w:t>
      </w:r>
    </w:p>
    <w:bookmarkEnd w:id="0"/>
    <w:bookmarkStart w:name="z2" w:id="1"/>
    <w:p>
      <w:pPr>
        <w:spacing w:after="0"/>
        <w:ind w:left="0"/>
        <w:jc w:val="both"/>
      </w:pPr>
      <w:r>
        <w:rPr>
          <w:rFonts w:ascii="Times New Roman"/>
          <w:b w:val="false"/>
          <w:i w:val="false"/>
          <w:color w:val="000000"/>
          <w:sz w:val="28"/>
        </w:rPr>
        <w:t xml:space="preserve">
      2. Настоящее постановление вступает в силу с 1 октября 2002 года. </w:t>
      </w:r>
    </w:p>
    <w:bookmarkEnd w:id="1"/>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