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634c" w14:textId="6026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иностранных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2002 года N 1060. Утратило силу - постановлением Правительства РК от 28 октября 2004 г. N 1118 (P041118)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октября 1999 года N 1578 "Вопросы Министерства иностранных дел Республики Казахстан" (САПП Республики Казахстан, 1999 г., N 49, ст. 472)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Министерстве иностранных дел Республики Казахстан (МИД),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1 слово "ведомства" заменить словом "ведомство", слова "Комитет по инвестициям"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6-1) пункта 10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слова ", а также по вопросам инвестиционной политики Республики Казахстан"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9-1) исключить.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пункты 1, 2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января 2001 года N 166 "Некоторые вопросы Министерства иностранных дел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июня 2002 года N 628 "О внесении изменений в постановление Правительства Республики Казахстан от 11 января 2002 года N 39".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принять необходимые меры, вытекающие из настоящего постановления.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