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27d0" w14:textId="de62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управления закрытым акционерным обществом "Национальные информационные технологии"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2002 года N 1063. Утратило силу - постановлением Правительства Республики Казахстан от 19 августа 2003 г. N 824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Канцелярии Премьер-Министра Республики Казахстан совместно с Комитетом государственного имущества и приватизации Министерства финансов Республики Казахстан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избрание совета директоров закрытого акционерного общества "Национальные информационные технологии" в следующем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Смагулов Кайрат Молдрахманович - заместитель Руководителя Канцелярии Премьер-Министра Республики Казахстан, председатель;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Абдулина Наиля Курманбековна - заместитель Председателя Национального Банка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Мажренов Жомарт Рахимбекович - директор службы Комитета национальной безопасности Республики Казахстан (по согласованию);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Нигматулин Нурлан Зайруллаевич - вице-Министр транспорта и коммуникаций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Рахметов Нурлан Кусаинович - вице-Министр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Утепов Эдуард Карлович - первый заместитель Председателя Комитета государственного имущества и приватизации Министерства финансов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Тилешев Изетали Шаймерденович;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рекомендовать совету директоров закрытого акционерного общества "Национальные информационные технологии" кандидатуру Тилешева Изетали Шаймерденовича для избрания на должность президента закрытого акционерного общества "Национальные информационные технологии".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