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972" w14:textId="8cab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января 2002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2002 года N 106а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2002 года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Управления Делами Президента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"1-17" заменить цифрами "1, 2, 3, 4, 5, 6, 7, 8, 9, 10, 11, 12, 13, 14, 15, 16, 17, 18 и 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пункта 6 слова "Хозяйственное управление Управления" заменить словом "Управление";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 и 19 согласно приложениям 1 и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17 мая 2002 года N 106а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Управление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(администратор бюджетной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Паспорт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"Сопровождение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Управления Делами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35305 тысяч тенге (тридцать пять миллионов триста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21 апреля 2000 года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реализация Единой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 Администрации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высокого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сопровождения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 !Мероприятия по реализации! Сроки!Ответственные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  !программы (подпрограммы) !реали-!исполнители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 !прог-!(подпро-     !                         !зации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 !грамм)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--!-----!-----!-------------!-------------------------!------!-------------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  !             5           !    6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--!-----!-----!-------------!-------------------------!------!-------------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500        Сопровождение Предоставление доступа к  В те-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информацион-  сети Интернет 500         чение 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ных систем    пользователям.            2002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Управления                              года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Делами              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Президента    Подключение и подписка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Республики    информационно-аналитичес-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     кие материалы 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электронную международную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информацию в количестве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источников.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Сервисное обслуживание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компьютеров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30, принтеров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количестве 20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Обучение на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сертифицированных курсах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сервисному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обслуживанию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Приобретение расходного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материала (картриджы,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тонеры), запасных частей.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бесперебойной работы информационной системы и достижение степени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обеспеченности информационными ресурсами на 60%; степени доступности баз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на 40% и степени защищенности информации на 80%.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17 мая 2002 года N 106а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19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25 января 2002 года N 106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Управление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(администратор бюджетной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Паспорт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"Развитие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Управления Делами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42122 тысячи тенге (сорок два миллиона сто двадцать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21 апреля 2000 года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реализация Единой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 Администрации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информационное системное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органов, обслуживаемых Управлением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 !Мероприятия по реализации! Сроки!Ответственные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  !программы (подпрограммы) !реали-!исполнители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 !прог-!(подпро-     !                         !зации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 !грамм)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--!-----!-----!-------------!-------------------------!------!-------------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  !             5           !    6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--!-----!-----!-------------!-------------------------!------!-------------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600        Развитие      Приобретение и внедрение: в те-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информацион-  Активных устройств защиты чение 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ных систем    информации и средств      2002   Президента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Управления    вычислительной техники    года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Делами        в количестве 4 единицы;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Президента   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Республики    документооборота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     количестве 1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Информационных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количестве 1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Региональных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информационных сетей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количестве 2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систем баз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общего пользования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количестве 3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Ожидаемые результаты выполнения бюджетной программы: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защита информации и локальной вычислительной сети Администрации Президента, Канцелярии Премьер-Министра и Управления Делами Президента Республики Казахстан от несанкционированного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единой системы электронного документооборота государственных органов для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комплекса электронного голосования по проектам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Администрации Президента и Канцелярии Премьер-Министра Республики Казахстан оперативной электронной связью с акиматами;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нормативно-правовых и архивных баз данных общего пользования для Администрации Президента, Канцелярии Премьер-Министра и Управления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