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2260" w14:textId="fc82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 Абусеитове К.Х.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2002 года N 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Абусеитова Кайрата Хуатовича первым вице-Министром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Республики Казахстан, освободив от ранее занимаемой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