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c599f" w14:textId="2cc599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постановление Правительства Республики Казахстан от 3 ноября 2000 года N 1663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5 октября 2002 года N 1091. Утратило силу - постановлением Правительства РК от 20 февраля 2004 г. N 205 (P040205)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3 ноября 2000 года N 1663 "Об особом порядке осуществления государственных закупок" (САПП Республики Казахстан, 2000 год, N 46, ст. 545) следующее дополнение: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Инструкции об особом порядке осуществления государственных закупок, утвержденной указанным постановлением: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7 следующего содержания: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"7. В отдельных случаях, в целях обеспечения национальной безопасности, решение о проведении государственных закупок и выборе способа проведения государственных закупок товаров, работ и услуг может быть принято Правительством Республики Казахстан.".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вступает в силу со дня подписания.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