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726e1" w14:textId="f4726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октября 2002 года N 1096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28 августа 2002 года N 931 "О мерах по дальнейшему совершенствованию системы государственного управления Республики Казахстан"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1 утратил силу - постановлением Правительства РК от 6 апреля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Реорганизовать: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Комитет по водным ресурсам Министерства природных ресурсов и охраны окружающей среды Республики Казахстан в Комитет по водным ресурсам Министерства сельского хозяйства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Комитет лесного, рыбного и охотничьего хозяйства Министерства природных ресурсов и охраны окружающей среды Республики Казахстан в Комитет лесного и охотничьего хозяйства Министерства сельского хозяйства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учреждения - территориальные органы Комитета по водным ресурсам Министерства природных ресурсов и охраны окружающей среды Республики Казахстан в государственные учреждения - территориальные органы Комитета по водным ресурсам Министерства сельского хозяйства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государственные учреждения - областные территориальные управления по лесу и биоресурсам Комитета лесного, рыбного и охотничьего хозяйства Министерства природных ресурсов и охраны окружающей среды Республики Казахстан и государственные учреждения - областные территориальные управления государственного контроля за животным и растительным миром Министерства природных ресурсов и охраны окружающей среды Республики Казахстан путем их слияния в государственные учреждения - областные территориальные управления лесного и охотничьего хозяйства Комитета лесного и охотничьего хозяйства Министерства сельского хозяйства Республики Казахстан согласно приложению.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2 внесены изменения - постановлениями Правительства РК от 15 ноября 2002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22 ноября 2002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N 1239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3 утратил силу - постановлением Правительства РК от 6 апреля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4 утратил силу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Правительства Республики Казахстан от 1 апреля 2003 года N 314).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сельского хозяйства Республики Казахстан в установленном порядке, в месячный срок принять соответствующие меры по реализации настоящего постановления.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утратившими силу некоторые решения Правительства Республики Казахстан согласно приложению.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к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постановлению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2002 года N 1096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утративших силу некоторых решений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16 ноября 1999 года N 1731 "Об утверждении Положения о Министерстве сельского хозяйства Республики Казахстан" (САПП Республики Казахстан, 1999 г., N 51, ст. 498).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Пункт 3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марта 2001 года N 394 "Об утверждении Правил формирования, хранения и использования государственных ресурсов зерна" (САПП Республики Казахстан, 2001 г., N 12, ст. 129).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 мая 2001 года N 584 "О внесении изменений и дополнений в постановление Правительства Республики Казахстан от 16 ноября 1999 года N 1731" (САПП Республики Казахстан, 2001 г., N 16, ст. 207).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Пункт 1 изменений и дополнений, которые вносятся в некоторые решения Правительства Республики Казахстан,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сентября 2001 года N 1222 "О внесении изменений и дополнений в некоторые решения Правительства Республики Казахстан" (САПП Республики Казахстан, 2001 г., N 33, ст. 431).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Пункт 4 изменений и дополнений, которые вносятся в некоторые решения Правительства Республики Казахстан,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июня 2002 года N 704 "Отдельные вопросы, связанные с деятельностью Министерства сельского хозяйства Республики Казахстан" (САПП Республики Казахстан, 2002 г., N 20, ст. 215).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Подпункт 1)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июля 2002 года N 846 "О вопросах учета, государственной регистрации и осмотра технического состояния сельскохозяйственной и мелиоративной техники в Республике Казахстан" (САПП Республики Казахстан, 2002 г., N 25, ст. 266).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 Приложение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2002 года N 1096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Дополнено приложением - постановлением Правительства РК от 22 ноября 2002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N 1239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государственных учреждений - областных территориальных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управлений по лесу и биоресурсам Комитета лесного,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рыбного и охотничьего хозяйства Министерства природных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ресурсов и охраны окружающей среды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государственных учреждений - областных территориальных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управлений государственного контроля за животным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растительным миром Министерства природных ресурсов и охраны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окружающей среды Республики Казахстан, реорганизуемых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государственные учреждения - областные территориальные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управления лесного и охотничьего хозяйства Комитета лесного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охотничьего хозяйства Министерства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Наименование реорганизуемых   !  Наименование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государственных учреждений    !  учреждений Комитета лесного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!     охотничьего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!Министерства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!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Акмолинское областное               Акмолинское областное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территориальное                     территориальное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по лесу и биоресурсам    лесного и охотничьего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Акмолинское областное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территориальное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контроля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животным и растительным миром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Актюбинское областное               Актюбинское областное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территориальное                     территориальное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по лесу и биоресурсам    лесного и охотничьего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Актюбинское областное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территориальное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контроля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животным и растительным миром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Алматинское областное               Алматинское областное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территориальное                     территориальное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по лесу и биоресурсам    лесного и охотничьего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Алматинское областное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территориальное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контроля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животным и растительным миром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Атырауское областное                Атырауское областное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территориальное                     территориальное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по лесу и биоресурсам    лесного и охотничьего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Атырауское областное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территориальное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контроля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животным и растительным миром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Восточно-Казахстанское областное    Восточно-Казахстанское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территориальное                     областное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по лесу и биоресурсам    территориальное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Восточно-Казахстанское областное    лесного и охотничьего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территориальное управление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контроля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животным и растительным миром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Жамбылское областное                Жамбылское областное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территориальное                     территориальное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по лесу и биоресурсам    лесного и охотничьего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Жамбылское областное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территориальное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контроля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животным и растительным миром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Западно-Казахстанское областное     Западно-Казахстанское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территориальное                     областное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по лесу и биоресурсам    территориальное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Западно-Казахстанское областное     лесного и охотничьего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территориальное управление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контроля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животным и растительным миром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Карагандинское областное            Карагандинское областное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территориальное                     территориальное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по лесу и биоресурсам    лесного и охотничьего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Карагандинское областное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территориальное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контроля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животным и растительным миром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Костанайское областное              Костанайское областное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территориальное                     территориальное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по лесу и биоресурсам    лесного и охотничьего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Костанайское областное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территориальное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контроля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животным и растительным миром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Кызылординское областное            Кызылординское областное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территориальное                     территориальное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травление по лесу и биоресурсам     лесного и охотничьего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Кызылординское областное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территориальное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контроля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животным и растительным миром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Мангистауское областное             Мангистауское областное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территориальное                     территориальное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по лесу и биоресурсам    лесного и охотничьего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Мангистауское областное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территориальное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контроля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животным и растительным миром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Павлодарское областное              Павлодарское областное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территориальное                     территориальное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по лесу и биоресурсам    лесного и охотничьего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Павлодарское областное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территориальное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контроля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животным и растительным миром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Северо-Казахстанское областное      Северо-Казахстанское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территориальное                     областное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по лесу и биоресурсам    территориальное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Северо-Казахстанское областное      лесного и охотничьего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территориальное управление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контроля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животным и растительным миром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Южно-Казахстанское областное        Южно-Казахстанское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территориальное                     областное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по лесу и биоресурсам    территориальное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Южно-Казахстанское областное        лесного и охотничьего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территориальное управление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контроля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животным и растительным миром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