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5678" w14:textId="8dc5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при Правительстве Республики Казахстан по вопросам организации противодействия наркомании и наркобизнесу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2002 года N 1106. Утратило силу - постановлением Правительства РК от 25 декабря 2003 г. N 1316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методов и форм борьбы с наркоманией и наркобизнесом, противодействия незаконному обороту наркотических средств, психотропных веществ и прекурсоров и злоупотреблению ими Правительство Республики Казахстан постановляет: 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при Правительстве Республики Казахстан по вопросам организации противодействия наркомании и наркобизнесу в составе согласно приложению.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рабочим органом Комиссии при Правительстве Республики Казахстан по вопросам организации противодействия наркомании и наркобизнесу Комитет по борьбе с наркоманией и наркобизнесом Министерства юстиции Республики Казахстан.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прилагаемое Положение о Комиссии при Правительстве Республики Казахстан по вопросам организации противодействия наркомании и наркобизнесу. 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2002 г. N 1106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при Правительстве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по вопросам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противодействия наркомании и наркобизнесу: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28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496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Алимович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Жумабеков Оналсын          - Министр юстиции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Исламович                    заместитель председателя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Байбулов                   - Председатель Комитета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Абылкахович            наркоманией и наркобизнесом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секретарь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    - 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Каирбек Шошанович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Доскалиев                  - Министр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Жаксылык Акмурзаевич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Беркимбаева                - Министр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Шамша Копбаевна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Закиев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Сейтказынович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- директор Пограничной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 - первый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  - Председатель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Машбекович          контроля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Абусеитов                  - первый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Хуатович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Даукеев                    - президент Национальной Академии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Серикбек Жусупбекович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Сисинбаев Тагир Мусаевич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Космухамедова              - Национальный координатор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Жаннат Оразымбетовна         Управления по Казахстану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Объединенных Наций по наркотикам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преступности (по согласованию) 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октября 2002 года N 1106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при Правительстве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организации противодействия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наркомании и наркобизнесу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при Правительстве Республики Казахстан по вопросам организации противодействия наркомании и наркобизнесу (далее - Комиссия) является консультативно-совещательным органом.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и иными нормативными правовыми актами Республики Казахстан. </w:t>
      </w:r>
    </w:p>
    <w:bookmarkEnd w:id="9"/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Комиссии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содействие в осуществлении мероприятий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борьбы с наркоманией и наркобизнесом в Республике Казахстан на 2001-2005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рекомендаций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совершенствованию государственной политики в области оборота наркотических средств, психотропных веществ, прекурсоров и противодействие их незаконному обороту и злоупотреблению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и дальнейшему совершенствованию мероприятий, направленных на борьбу с наркоманией и наркобизнесом, незаконным оборотом наркотических средств, психотропных веществ и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совершенствованию законодательной и иной нормативной правовой базы для борьбы с наркоманией и наркобизнесом.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Функциями Комиссии в соответствии с возложенными на нее задачами являются выработка рекомендаций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определению основных направлений борьбы с наркоманией и наркобизнесом, злоупотреблением наркотических средств и психотропных веществ, профилактики наркомании, лечения и социальной реабилитации наркозависимых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дальнейшему совершенствованию деятельности правоохранительных и других государственных органов в сфере борьбы с наркоманией и наркобизнесом;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совершенствованию координации деятельности государственных органов в области борьбы с наркоманией и наркобизнесом;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эффективному сотрудничеству с правоохранительными, специальными и иными компетентными органами государств ближнего и дальнего зарубежья;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формированию социального наркотического иммунитета населения страны. 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Комиссии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центральных и местных исполнительных органов и иных организаций материалы, необходимые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по мере необходимости специалистов государственных органов и государственных научно-исследовательских организаций для анализа и изучения наркоситуации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заслушивать на заседаниях Комиссии представителей центральных и местных исполнительных органов и иных организаций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предложения в государственные органы по дальнейшему совершенствованию работы в данном направлении;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относящиеся к компетенции Комиссии. </w:t>
      </w:r>
    </w:p>
    <w:bookmarkEnd w:id="14"/>
    <w:bookmarkStart w:name="z1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работы Комиссии 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Председатель Комиссии руководит ее деятельностью, председательствует на ее заседаниях, планирует ее работу, осуществляет общий контроль над реализацией ее решений. Во время отсутствия председателя его функции выполняет заместитель.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Подготовку предложений по повестке дня заседания Комиссии, необходимых документов, материалов и оформление протокола после заседания осуществляет секретарь Комиссии.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Рабочим органом Комиссии является Комитет по борьбе с наркоманией и наркобизнесом Министерства юстиции Республики Казахстан.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Подготовка материалов к проведению заседания Комиссии осуществляется секретарем Комиссии, который не менее чем за 3 дня до заседания направляет членам Комиссии все необходимые документы.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Комиссии проводятся по мере необходимости, но не реже одного раза в квартал. Заседание Комиссии считается правомочным при участии не менее двух третей от общего числа членов Комиссии.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 и оформляются протоколом заседания Комиссии. При равенстве голосов Председатель имеет решающий голос.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и секретарем Комиссии. 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