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9e16" w14:textId="9939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2002 года N 1107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пункта 2 цифру "2003" заменить цифрой "2006";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 и 2 в названиях перечней цифру "2003" заменить цифрой "2006".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