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4dc3" w14:textId="fd84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марта 2000 года N 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2002 года N 1109. Утратило силу - постановлением Правительства РК от 28 октября 2004 г. N 1118 (P041118)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марта 2000 года N 421 "О Комитете по делам Содружества Независимых Государств Министерства иностранных дел Республики Казахстан" (САПП Республики Казахстан, 2000 г., N 16, ст. 164)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по делам Содружества Независимых Государств Министерства иностранных дел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разработка для руководства Республики Казахстан предложений по внешнеполитической стратегии Республики Казахстан в двусторонних и многосторонних отношениях со странами Содружества Независимых Государств (далее - СНГ) и в рамках СНГ, Евразийского Экономического Сообщества (далее - ЕврАзЭС),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коллективной безопасности (далее - ДКБ), Организации Центральноазиатское Сотрудничество (далее - ЦАС), Постоянного Совета Министров Культуры Тюркоязычных Государств (далее - ТЮРКСОЙ), Международного Фонда Спасения Арала (далее - МФСА) (далее - интеграционные объединения);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эффективности и скоординированной деятельности государственных органов Республики Казахстан в сфере двустороннего и многостороннего сотрудничества со странами СНГ и в интеграционных объединениях;";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"межгосударственных договоров и Соглашений в рамках СНГ" заменить словами "международных договоров, заключенных Республикой Казахстан со странами СНГ и в рамках интеграционных объединений";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содействие развитию сотрудничества с государствами-участниками интеграционных объединений по противодействию терроризму, сепаратизму, экстремизму, нелегальной миграции и незаконному обороту наркотиков;";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содействие осуществлению сотрудничества в области охраны окружающей среды, рационального использования трансграничных водных ресурсов;";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"предложения" дополнить словами "руководству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в рамках интеграционных объединений;";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вырабатывает предложения о целесообразности проведения и участия представителей государственных органов Республики Казахстан в мероприятиях, проводимых в рамках интеграционных объединений;";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проводит переговоры по заключению международных договоров Республики Казахстан с государствами-участниками интеграционных объединений;";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вырабатывает предложения по позиции Республики Казахстан к заседаниям уставных органов интеграционных объединений;";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"ТС, ЦАЭС, МФСА и другими региональными международными организациями" заменить словами "интеграционных объединений";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дополнить словами "и встреч в рамках интеграционных объединений;";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аббревиатуры "СНГ, ТС и ЦАЭС" заменить словами "интеграционных объединений";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"сотрудничество со странами СНГ" заменить словами "двустороннего и многостороннего сотрудничества с государствами- участниками интеграционных объединений;";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"принятых в рамках СНГ договоров и соглашений" заменить словами "международных договоров, заключенных государствами- участниками интеграционных объединений";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аббревиатуры "СНГ, ТС и ЦАЭС" заменить словами "интеграционных объединений";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аббревиатуру "СНГ" заменить словами "относящимся к компетенции Комитета;";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15, 16, 17 слово "Председатель" заменить словами "вице-министр-Председатель".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