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de75" w14:textId="3a5d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приобретении жилищ для семей оралманов, прибывших по квоте иммиграции оралманов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2002 года N 1111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 ноября 2000 года N 1663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особом порядке осуществления государственных закупок"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миграции и демографии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закуп жилищ для семей оралманов в количестве 2655, прибывших по квоте иммиграции оралманов на 2002 год, способом из одного источника;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