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53ee5" w14:textId="e553e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ноября 2001 года N 1388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2002 года N 1115. Утратило силу постановлением Правительства РК от 22 сентября 2006 года N 903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Постановление Правительства Республики Казахстан от 11 октября 2002 года N 1115 утратило силу постановлением Правительства РК от 22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903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 ноября 2001 года N 1388 "Об образовании Межведомственной комиссии Республики Казахстан по вопросам таможенно-тарифной политики и участия в международных экономических организациях" (САПП Республики Казахстан, 2001 г., N 38, ст. 489)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ввести в состав Межведомственной комиссии Республики Казахстан по вопросам таможенно-тарифной политики и участия в международных экономических организациях, утвержденный указанным постановлением: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Масимова Карима Кажимкановича     -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Утебаева Мусиралы Смаиловича      -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экономике, финансам и бюджету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Сената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Милютина                          - депутата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Александра Александровича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Джакупова Кабибуллу Кабеновича    - первого вице-Министра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Ашимова Нургали Садвакасовича     - первого вице-Министра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Рахметова Нурлана Кусаиновича     - вице-Министра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Зверькова Вадима Павловича        - вице-Министра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Орынбаева Ербола Турмахановича    - вице-Министра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бюджетного планирования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Жолдасбаева                       - заместителя Председателя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Сансызбая Илиусизовича              Агентства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 статистике;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"Есенбаев Мажит Тулеубекович      - Министр экономики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Досаев Ерболат Аскарбекович       -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монополий, защите конкуренции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поддержке малого бизнеса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Оразбаков Галым Избасарович       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Ержанов Аманияз Касымович   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Таможенного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Министерства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доходов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"Есенбаев Мажит Тулеубекович      -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Досаев Ерболат Аскарбекович       - Председатель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монополий и защите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Оразбаков Галым Избасарович       - вице-Министр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Ержанов Аманияз Касымович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Агентства таможенного контроля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 Павлова Александра Сергеевича, Какимжанова Зейнуллу Халидолловича, Шнейдмюллера Владимира Викторовича, Идрисова Ерлана Абильфаизовича, Елеманова Булата Далдаевича, Жамишева Болата Бидахметовича, Мешимбаеву Анар Ертулевну;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Положении о Межведомственной комиссии Республики Казахстан по вопросам таможенно-тарифной политики и участия в международных экономических организациях, утвержденном указанным постановлением: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слово "экономики" заменить словом "индустрии". 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