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b496" w14:textId="842b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Комитета дорожной полиции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24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дорожной полиции Министерства внутренних дел Республики Казахстан (далее - Комитет) с передачей его функций и полномочий по управлению имуществом Министерству внутренних дел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Ликвидировать Республиканское государственное предприятие "Научно-производственный центр безопасности дорожного движения" на праве хозяйственного ведения Комитета дорожной полиции Министерства внутренних дел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ликвидацию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1, 2, 3, 4, 5, 6, 7, 8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2001 года N 777 "Вопросы Комитета дорожной полиции Министерства внутренних дел Республики Казахстан" (САПП Республики Казахстан, 2001 г., N 21, ст. 262);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2002 года N 846 "О вопросах учета, государственной регистрации и осмотра технического состояния сельскохозяйственной и мелиоративной техники в Республике Казахстан".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