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b19f8" w14:textId="bcb1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декабря 1998 года N 1384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октября 2002 года N 1119. Утратило силу постановлением Правительства Республики Казахстан от 30 июня 2007 года N 553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11 октября 2002 года N 1119 утратило силу постановлением Правительства Республики Казахстан от 30 июня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553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 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1998 года N 1384 "О координации работ по формированию и развитию национальной информационной инфраструктуры, процессов информатизации и обеспечению информационной безопасности" (САПП Республики Казахстан, 1998 г., N 50, ст. 473)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координации работ по формированию и развитию национальной информационной инфраструктуры и деятельности по основным направлениям обеспечения информационной безопасности Республики Казахстан: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Какимжанова                    - Министра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Зейнуллу Халидолловича           Казахстан, заместителем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председателя;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Мажренова                      - директора Службы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Жомарта Рахимбековича      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согласованию);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Ахметова Серика Баужановича    - заведующего Отделом по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государственных секретов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Тилешева                       - президента закрытого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Изетали Шаймерденовича           общества "Национальные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информационные технологии";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"Налибаев                      - Заместитель Руководителя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Абдукалык Закирович              Премьер-Министра Республики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председателя"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слова "заместитель Председателя"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строке: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"Кусаинова                     - вице-Министра экономики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Абельгазы Калиакпаровича     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слово "экономики" заменить словом "индустрии";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вывести из указанного состава Акижанова Айдара Абиевича, Окасова Сейткаже Кажекеновича, Кашкинова Али-Мырза Ракишевича.  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