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d6e6d" w14:textId="d6d6e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19 марта 2001 года N 369А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октября 2002 года N 1120. Утратило силу постановлением Правительства РК от 4 сентября 2006 года N 835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 Правительства Республики Казахстан от 14 октября 2002 года N 1120 утратило силу постановлением Правительства РК от 4 сентября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835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    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19 марта 2001 года N 369А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P01369a_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перечней организаций сырьевого сектора, по которым сверхплановые налоговые и иные обязательные платежи в бюджет зачисляются в Национальный фонд Республики Казахстан" следующие дополнения: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организаций сырьевого сектора, по которым сверхплановый корпоративный подоходный налог перечисляется в национальный фонд Республики Казахстан, утвержденном указанным постановлением: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после слова "сверхплановый" дополнить словом "корпоративный";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13, 14, следующего содержания: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 Компания "БП Казахстан Лимитед";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 Компания "Статойл Казахстан А.С.".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 1 августа 2002 года. 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Премьер-Министр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(Специалисты: Склярова И.В.,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