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7c34" w14:textId="5967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с депозита в республиканский бюджет денег, полученных от взимания временных защитных пошлин при импорте отдельных пищевых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2002 года N 1122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 и на основании заключения по результатам проведенного разбирательства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Агентству таможенного контроля Республики Казахстан внести с депозита в республиканский бюджет деньги, полученные в результате взимания временных защитных пошлин при импорте товаров,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2000 года N 1548 "О введении временных защитных мер при импорте отдельных пищевых товаров".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совместно с Министерством иностранных дел Республики Казахстан уведомить в установленном порядке Секретариат Интеграционного комитета Евразийского Экономического Сообщества и Исполнительный комитет Содружества Независимых Государств о результатах проведенного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