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df6e" w14:textId="246d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декабря 2001 года N 1715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2002 года N 1128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2001 года N 1715 "О реализации Закона Республики Казахстан "О республиканском бюджете на 2002 год"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редакции согласно приложению к настоящему постановлению.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совместно с администраторами республиканских бюджетных программ в установленном порядке обеспечить перераспределение кассового исполнения по республиканским бюджетным программам и подпрограммам реорганизованных и вновь созданных центральных государственных органов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и настоящим постановлением.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Администраторам республиканских бюджетных программ представить в Министерство экономики и бюджетного планирования Республики Казахстан предложения по внесению соответствующих изменений и дополнений в утвержденные паспорта республиканских бюджетных программ в срок до 17 октября текущего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1 октября 2002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2002 года N 1128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2001 года N 1715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Республиканский бюджет Республики Казахстан на 2002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              Наименование                           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Класс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Подкласс                                                   тыс.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Специфика                                                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1                               2                                3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 І. Доходы                                      465612615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              Налоговые поступления                           415010788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01           Подоходный налог на доходы                      200755100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Корпоративный подоходный налог                  200755100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Корпоративный подоходный налог с юридических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лиц-резидентов                                   94567050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Корпоративный подоходный налог с юридических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лиц-нерезидентов                                  5893536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   Корпоративный подоходный налог с юридических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лиц-резидентов, удерживаемый у источника выплаты  2669414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   Корпоративный подоходный налог с юридических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лиц-нерезидентов, удерживаемый у источника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выплаты                                           6779774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05   Корпоративный подоходный налог с юридических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лиц-организаций сырьевого сектора по перечню,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устанавливаемому Правительством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83882542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06   Корпоративный подоходный налог с юридических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лиц-резидентов, удерживаемый у источника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выплаты организациями сырьевого сектора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перечню, устанавливаемому 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1141100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07   Корпоративный подоходный налог с юридических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лиц-нерезидентов, удерживаемый у источника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выплаты организациями сырьевого сектора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перечню, устанавливаемому Правительством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5821684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05           Внутренние налоги на товары, работы и услуги    178841761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Налог на добавленную стоимость                  136532651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Налог на добавленную стоимость на произведенные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товары, выполненные работы и оказанные услуги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 территории Республики Казахстан               32921590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Налог на добавленную стоимость на товары,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импортируемые на территорию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Казахстан, кроме налога на  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добавленную стоимость на товары, происходящие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импортируемые с территории 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Федерации                                       103287102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   Налог на добавленную стоимость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произведенные товары, выполненные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оказанные услуги от организаций сырьевого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сектора по перечню, устанавливаемому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Правительством Республики Казахстан                323959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2       Акцизы                                            1601720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41   Все виды спирта, импортируемые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территорию Республики Казахстан                     46800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42   Водка, импортируемая на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   9600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43   Ликеро-водочные изделия, крепленые соки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крепленые напитки с объемной долей этилового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спирта от 12 до 30 процентов и выше, импортируемые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 территорию Республики Казахстан                  13100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44   Вина, импортируемые на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  96700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45   Коньяки, импортируемые на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  65900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46   Шампанские вина, импортируемые на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    700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47   Пиво, импортируемое на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156000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48   Слабоалкогольные крепленые напитки,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крепленые соки с объемной долей этилового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спирта от 1,5 до 12 процентов, импортируемые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 территорию Республики Казахстан                  40300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49   Икра осетровых и лососевых рыб, импортируемая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 территорию Республики Казахстан                  11400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50   Табачные изделия, импортируемые на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220800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55   Легковые автомобили (кроме автомобилей с ручным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управлением, специально предназначенных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инвалидов), импортируемые на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695720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57   Ювелирные изделия из золота, платины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серебра, импортируемые на территорию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  17800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60   Бензин (за исключением авиационного),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импортируемый на территорию Республики Казахстан   226900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3       Поступления за использование природных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других ресурсов                                40186541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Налог на сверхприбыль                              411785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05   Бонусы                                             711589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06   Роялти                                            3371176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   Доля Республики Казахстан по разделу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продукции по заключенным контрактам                  6480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   Плата за использование радиочастотного спектра     520000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10   Плата за пользование судоходными водными путями     45862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11   Плата за пользование животным миром                140977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25   Бонусы от организаций сырьевого сектора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(юридических лиц по перечню, устанавливаемому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Правительством Республики Казахстан)                46362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26   Роялти от организаций сырьевого сектора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(юридических лиц по перечню, устанавливаемому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Правительством Республики Казахстан)             32996514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28   Доля Республики Казахстан по разделу продукции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заключенным контрактам от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сырьевого сектора (юридических лиц по перечню,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устанавливаемому Правительством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Казахстан)                                        1935796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4       Сборы за ведение предпринимательской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профессиональной деятельности                      520849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06   Сбор за проезд автотранспортных средств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территории Республики Казахстан, 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сбора за проезд по платным 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автомобильным дорогам местного значения            517000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11   Гербовый сбор                                         183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19   Плата за размещение наружной (визуальной)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рекламы в полосе отвода автомобильных 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общего пользования республиканского значения         3666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06           Налоги на международную торговлю и внешние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операции                                         33267600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Таможенные платежи                               23192600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Таможенные пошлины на ввозимые товары            21923800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Таможенные пошлины на вывозимые товары            1268800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2       Прочие налоги на международную торговлю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операции                                         10075000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Поступления от осуществления таможенного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контроля и таможенных процедур                    9719000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Пошлины, взимаемые в качестве защитных 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отечественных товаропроизводителей                 356000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07           Прочие налоги                                      533259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Прочие налоги                                      533259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   Прочие налоговые поступления               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 республиканский бюджет                           533259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08           Обязательные платежи, взимаемые за 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юридически значимых действий и (или) выдачу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документов уполномоченными на 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государственными органами или должностными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лицами                                            1613068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Государственная пошлина                           1613068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Консульский сбор                                  1613068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              Неналоговые поступления                          42933597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01           Доходы от предпринимательской деятельности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собственности                                  39153226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Фактическая прибыль ведомственных предприятий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от реализации товаров и услуг с прибылью           500895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Доля прибыли республиканских государственных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предприятий                                        500895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2       Неналоговые поступления от юридических лиц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финансовых учреждений                            36888695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Поступления от дохода Национального Банка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7240000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Вознаграждения (интересы), полученные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депозитам Правительства Республики Казахстан      1000000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   Поступление дивидендов на пакеты акций,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являющихся республиканской собственностью         5800000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   Вознаграждения (интересы) за размещение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средств государственных внешних займов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счетах в банках второго уровня                       8434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11   Плата за предоставление в пользование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информации о недрах                                539761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13   Поступления доходов от государственных лотерей,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кроме доходов от лотерей, проводимых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решениям местных представительных органов          120000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26   Поступления арендной платы за 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военными полигонами                               4251500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27   Поступления арендной платы за 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комплексом "Байконур"                            17779000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28   Поступления от аренды имущества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республиканской собственности                      150000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3       Прочие доходы от предпринимательской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деятельности и собственности                      1763636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Поступления от возмещения потерь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сельскохозяйственного и лесохозяйственного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производства при изъятии 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лесных угодий для использования их в целях,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не связанных с ведением сельского и лесного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хозяйства                                          158800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Поступления от реализации услуг, предоставляемых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государственными учреждениями, финансируемыми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из республиканского бюджета                       1604836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02           Административные сборы и платежи, доходы от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некоммерческих и сопутствующих продаж              182030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3       Прочие платежи и доходы от некоммерческих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сопутствующих продаж                               182030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   Поступления денег от проведения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закупок, организуемых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учреждениями, финансируемыми из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бюджета                                             15400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05   Поступления от реализации конфискованного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имущества, имущества, безвозмездно перешедшего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 установленном порядке в республиканскую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собственность, в том числе товаров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транспортных средств, оформленных в таможенном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режиме отказа в пользу государства                 166630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03           Поступления по штрафам и санкциям                  845070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Поступления по штрафам и санкциям                  845070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Административные штрафы и санкции, взимаемые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центральными государственными органами, их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территориальными подразделениями                   515300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   Поступление изъятых доходов, полученных от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безлицензионной деятельности, в отношении которой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установлен лицензионный порядок,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доходов, полученных от деятельности казино,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тотализаторов и игорного бизнеса                   120200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06   Исполнительская санкция                             96200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07   Поступление сумм санкций, применяемых к банкам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второго уровня за нарушение экономических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нормативов и сроков предоставления статистической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отчетности, установленных Национальным Банком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   7300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   Поступления сумм санкций, применяемых к банкам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второго уровня за несвоевременное зачисление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заработной платы на счета по вкладам                  170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12   Прочие санкции и штрафы, взимаемые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республиканского бюджета                           105900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04          Вознаграждения (интересы) по кредитам             1568481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Вознаграждения (интересы), полученные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предоставление кредитов из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бюджета юридическим лицам                          488449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в рамках программы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лизинга                                            147000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для софинансирования инвестиционных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проектов                                             5411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в рамках программного займа АБР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для сельскохозяйственного сектора                  336038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2    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из республиканского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физическим лицам через финансовых агентов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Правительства Республики Казахстан                   7627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в рамках программы 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строительства и приобретения жилья                   7627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3    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из республиканского бюджета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местным исполнительным органам                     426900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на организацию проведения весенне-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полевых и уборочных работ                          195000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Вознаграждения (интересы) по семенной ссуде,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выданной на организацию посевной кампании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1999 года                                          231900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4    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из республиканского бюджета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средств правительственных внешних займов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юридическим лицам                                  147378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для реализации проекта 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помощи                                               3950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для реализации проекта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предприятий и финансового сектора                      66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для реализации проекта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малого и среднего бизнеса                           33909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для реализации проекта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постприватизационной поддержки сельского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хозяйства                                           19945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05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для реализации проекта 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помощи нефтяной отрасли                             71309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07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для реализации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усовершенствования ирригационных и дренажных систем 18199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    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из республиканского бюджета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средств правительственных внешних займов местным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исполнительным органам                             262766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для реализации проекта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городского транспорта                              190822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Вознаграждения (интересы) по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для реализации проекта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водоснабжения и санитарии города Атырау             71944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       Вознаграждения (интересы) по оплаченным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юридическими лицами требованиям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государственным гарантиям                           58384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Вознаграждения (интересы) по оплаченным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юридическими лицами требованиям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государственным гарантиям                           58384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7       Вознаграждения (интересы) по внешним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правительствам иностранных государств     176977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Вознаграждения (интересы) по внешним кредитам,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правительствам иностранных государств     176977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05           Прочие неналоговые поступления                    1184790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Прочие неналоговые поступления                    1184790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Доля Республики Казахстан при распределении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дополнительной и добавочной пошлин                  22450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   Поступление сумм от добровольной сдачи или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взыскании незаконно полученного имущества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стоимости незаконно предоставленных услуг лицам,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уполномоченным на выполнение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функций, или лицам, приравненным к ним                176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06   Возмещение осужденными к лишению свободы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стоимости питания, вещевого имущества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коммунально-бытовых, лечебно-профилактических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услуг, ущерба, причиненного государству,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исправительному учреждению, дополнительных затрат,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связанных с пресечением побега                       9000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   Прочие неналоговые поступления     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 республиканский бюджет                           955664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23   Поступления дебиторской, депонентской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задолженности государственных учреждений,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финансируемых из республиканского бюджета           70200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25   Возврат неиспользованных средств, ранее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полученных из республиканского бюджета             127300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              Доходы от операций с капиталом                    7668230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01           Продажа основного капитала                        2008900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Продажа основного капитала                        2008900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   Поступления от продажи имущества,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закрепленного за государственными учреждениями,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финансируемыми из республиканского бюджета           8900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06   Поступления от реализации вооружения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военной техники                                 2000000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02           Продажа товаров из государственных запасов        5659330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Продажа товаров из государственных запасов        5659330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Поступления от погашения задолженности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полученные товары из государственных резервов      245930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   Поступления от реализации зерна из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ресурсов                          5413400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ІІ. Полученные официальные трансферты             49064505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              Полученные официальные трансферты                49064505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01           Трансферты из нижестоящих органов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государственного управления                      49064505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2       Трансферты из областных бюджетов, бюджетов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городов Астаны и Алматы                          49064505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   Бюджетное изъятие из областного бюджета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Актюбинской области                                569100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06   Бюджетное изъятие из областного бюджета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Атырауской области                               19602863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10   Бюджетное изъятие из областного бюджета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Карагандинской области                              81131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13   Бюджетное изъятие из областного бюджета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Мангистауской области                             9000442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14   Бюджетное изъятие из областного бюджета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Павлодарской области                              1895969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17   Бюджетное изъятие из бюджета города Алматы       17915000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 III. Возврат кредитов                    10727276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              Возврат кредитов                                10727276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01           Возврат внутренних кредитов                      8293686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Возврат кредитов, выданных из республиканского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бюджета юридическим лицам                        2693995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Возврат кредитов, выданных в рамках программы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организации лизинга                               142857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Возврат кредитов, выданных РГП "Реабилитационный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фонд" на санацию и реабилитацию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неплатежеспособных предприятий                      8118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   Возврат централизованных (директивных) кредитов,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переданных ЗАО "Фонд финансовой поддержки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сельского хозяйства"                           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05   Возврат кредитов, выданных на основе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ретроактивного кредитования                       151537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   Возврат просроченной задолженности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директивным кредитам                                1045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   Возврат просроченной задолженности по кредитам,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по результатам внутриреспубликанского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зачета                                              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10   Возврат просроченной задолженности по кредитам,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выданным на пополнение собственных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оборотных средств                                   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11   Возврат кредитов, выданных за счет средств Фонда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преобразования экономики                            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12   Возврат кредитов, выданных для софинансирования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сельскохозяйственных проектов                     126007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13   Возврат кредитов, выданных для софинансирования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инвестиционных проектов                           154600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14   Возврат кредитов, выданных в рамках программного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займа АБР для сельскохозяйственного сектора      2097831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2       Возврат кредитов, выданных из республиканского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бюджета физическим лицам через финансовых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агентов Правительства Республики Казахстан        110298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   Возврат кредитов, выданных в рамках программы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жилищного строительства и приобретения жилья      110298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3       Возврат кредитов, выданных из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бюджета местным исполнительным органам           4813076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Возврат кредитов, выданных на организацию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проведения весенне-полевых и уборочных работ     4000000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Возврат кредитов, выданных на покрытие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кассового разрыва                                 600000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05   Возврат семенной ссуды, выданной на организацию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посевной кампании 1999 года                       213076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4       Возврат кредитов, выданных из республиканского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бюджета за счет средств правительственных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внешних займов юридическим лицам                  272123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Возврат кредитов, выданных для реализации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проекта технической помощи                         13142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   Возврат кредитов, выданных для реализации проекта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развития предприятий и финансового сектора         39449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05   Возврат кредитов, выданных для реализации проекта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технической помощи нефтяной отрасли               219532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       Возврат кредитов, выданных из республиканского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бюджета за счет средств правительственных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займов местным исполнительным органам             404194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Возврат кредитов, выданных для реализации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проекта развития городского транспорта            404194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02           Возврат требований по оплаченным государственным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гарантиям                                        1574818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Возврат юридическими лицами требований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оплаченным государственным гарантиям             1574818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Возврат требований по оплаченным государственным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гарантиям                                        1574818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04           Возврат внешних кредитов                          858772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1       Возврат внешних кредитов, выданных правительствам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иностранных государств                            858772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   Возврат внешних кредитов, выданных правительствам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иностранных государств                            858772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                 Наименование                        сумма,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Подфункция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Администратор                                             тыс.тенге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Программа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Подпрограмма    ____________________________________________________________________________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1                           2                              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IV. Затраты                        572856905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          Государственные услуги общего характера         33488003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         Представительные, исполнительные и другие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органы, выполняющие общие функции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государственного управления                      5299471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101         Администрация Президента Республики Казахстан     456226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001     Административные затраты                          410097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402741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Аппарат специального представительства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космодроме "Байконур"                               7356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030     Прогнозно-аналитическое обеспечение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стратегических аспектов внутренней и внешней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политики государства                               34483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Казахстанский институт стратегических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исследований                                       34483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034     Обеспечение деятельности Высшего Судебного Совета   7000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201     Укрепление материально-технической базы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Казахстанского института стратегических     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исследований при Президенте Республики Казахстан    1421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500     Информационно-вычислительное обслуживание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Казахстанского института стратегических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исследований при Президенте Республики Казахстан    3225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102          Хозяйственное управление Парламента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1205943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001     Административные затраты                         1105209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 1105209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034     Обеспечение литерных рейсов                        30000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600     Обеспечение вычислительной и организационной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Парламента Республики Казахстан           70734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104          Канцелярия Премьер-Министра Республики Казахстан  348701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001     Административные затраты                          299561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299561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032     Обеспечение литерных рейсов                        46380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079     Выполнение функций лицензиаров                       210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600     Обеспечение компьютерной и организационной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Канцелярии Премьер-Министра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  2550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637          Конституционный Совет Республики Казахстан         56343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001     Административные затраты                           47154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  47154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500     Информационно-вычислительное обслуживание   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Конституционного Совета Республики Казахстан        1228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600     Обеспечение вычислительной и организационной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Конституционного Совета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   7961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690          Центральная избирательная комиссия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177849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001     Административные затраты                           28620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  28620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030     Проведение выборов                                125939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Проведение выборов депутатов Сената Парламента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40014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Проведение выборов депутатов Мажилиса Парламента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20925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Проведение выборов депутатов Маслихатов            65000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031     Правовое обучение избирателей и организаторов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выборов                                             5467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600     Обеспечение вычислительной и организационной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Центральной избирательной комиссии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17823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694          Управление Делами Президента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3054409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001     Административные затраты                          107876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001 Аппарат центрального органа                       107876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034     Обеспечение литерных рейсов                       844444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035     Обеспечение функционирования государственных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резиденций                                        921334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036     Содержание правительственных зданий               614628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038     Обслуживание официальных делегаций                145000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041     Расчеты по векселям, выданным на строительство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объектов в г. Астане                              154100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046     Изготовление государственных наград, документов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 ним, почетных дипломов и нагрудных знаков        35000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203     Обновление парка автомашин                        154600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500     Сопровождение информационных систем Управления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Делами Президента Республики Казахстан             35305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600     Развитие информационных систем Управления Делами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Президента Республики Казахстан                    42122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              Финансовая деятельность                         15581251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217          Министерство финансов Республики Казахстан      11761695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001     Административные затраты                         7459353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589229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 6870124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035     Оплата за пользование клиринговой связью,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электронной почтой, внутризоновыми каналами       487749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036     Приватизация, управление госимуществом,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постприватизационная деятельность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регулирование споров, связанных с этим 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кредитованием, учет, хранение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полученного или взысканного в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исполнения обязательств по кредитам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госгарантиям                                    500000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037     Обеспечение финансовых органов нормативными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правовыми актами                                   27104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047     Оплата услуг по обеспечению приема в бюджет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наличных денег                                     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069     Осуществление аудита инвестиционных проектов       26612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100  Аудит проектов за счет внутренних источников       26612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079     Выполнение функций лицензиаров                     16220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201     Материально-техническое обеспечение налоговых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органов Министерства финансов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252308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500     Сопровождение информационной системы 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реестра государственной собственности              86010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501     Сопровождение 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Министерства финансов Республики Казахстан       1075553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Сопровождение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Министерства финансов Республики Казахстан        227716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Сопровождение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Казначейства                                      274904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Сопровождение информационных систем,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телекоммуникаций общего назначения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систем налогового администрирования             572933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503     Сопровождение информационной налоговой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системы "Интегрированная налоговая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информационная система" (ИНИС)                    309289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504     Сопровождение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"Мониторинг крупных предприятий"                   25546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505     Сопровождение информационной системы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"Контроль за оборотом и производством акцизной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продукции"                                          6720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506     Сопровождение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"Государственный реестр налогоплательщиков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объектов налогообложения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Казахстан"                                         39033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600     Создание информационных систем органов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Министерства финансов Республики Казахстан        505787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Создание информационных систем органов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Министерства финансов Республики Казахстан        241928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Создание и развитие информационных систем,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телекоммуникаций общего назначения и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налогового администрирования                      263859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603     Развитие информационной налоговой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"Интегрированная налоговая информационная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система" (ИНИС)                                   425475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604     Развитие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"Мониторинг крупных предприятий"                    6496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605     Развитие информационной системы "Контроль 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оборотом и производством акцизной продукции"       14068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606     Развитие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"Государственный реестр налогоплательщиков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объектов налогообложения Республики Казахстан"  233022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607     Создание информационной системы "Электронные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формы налоговой отчетности"                       105350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702     Проведение процедур реорганизации и банкротства     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703     Печатание акцизных и учетно-контрольных марок,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свидетельств и патентов                            25000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705     Оценка, хранение и реализация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поступившего в собственность государства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отдельным основаниям                               80000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220          Министерство экономики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планирования Республики Казахстан                  63730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030     Прикладные исследования в области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перспективного прогнозирования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финансов                           63730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406          Счетный комитет по контролю за исполнением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республиканского бюджета                           83812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001     Административные затраты                           67160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  67160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500     Информационно-вычислительное обслуживание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Счетного комитета по контролю за исполнением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республиканского бюджета                            1266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600     Обеспечение вычислительной и организационной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Счетного комитета по контролю 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исполнением республиканского бюджета               15386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610          Агентство Республики Казахстан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государственным закупкам                           75883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001     Административные затраты                           21402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  21402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033     Проведение мониторинга и информационное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обеспечение государственных закупок                17792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500     Сопровождение информационных систем Агентства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 по государственным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закупкам                                           20780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600     Создание информационных систем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 по государственным закупкам   15909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619          Агентство таможенного контроля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3596131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001     Административные затраты                         2296316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130500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 2165816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031     Обеспечение таможенного контроля с применением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служебно-розыскных собак                           33000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Кинологический центр                               33000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035     Печатание акцизных и учетно-контрольных марок,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свидетельств и патентов                            25000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036     Обеспечение охраны таможенной границы Республики   40000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200     Материально-техническое обеспечение органов       254294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301     Строительство и реконструкция таможенных постов   536000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500     Сопровождение таможенной информационной системы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"ТАИС"                                            333443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600     Развитие таможенной информационной системы "ТАИС"  78078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             Внешнеполитическая деятельность                  7427012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201          Министерство внутренних дел Республики Казахстан    5510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037     Обеспечение политических интересов страны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области общественного порядка                       5510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Бюро по координации борьбы с организованной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преступностью                                       5510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204          Министерство иностранных дел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7301502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001     Административные затраты                         3668024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174616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004  Аппараты органов в других странах (посольства,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представительства, дипломатические миссии)       3493408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006     Выполнение обязательств прошлых лет               193858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Приобретение недвижимости в собственность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 за рубежом                   193858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030     Участие в уставных и других органах СНГ           238652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Долевые взносы в уставные и другие органы СНГ     224800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Содержание аппарата Постоянного представителя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 при Евразийском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экономическом сообществе                           13852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031     Участие в международных организациях              442922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035     Консульские услуги по оформлению документов    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039     Делимитация государственной границы               115000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Делимитация государственной границы                74079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Проведение переговоров по делимитации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государственной границы                            40921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040     Демаркация государственной границы                 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Демаркация государственной границы                 40000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Проведение переговоров по демаркации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государственной границы                        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044      Поддержание связи с загранучреждениями             30000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046      Реализация национальной имиджевой стратегии        98000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050      Изготовление дипломатических и служебных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паспортов                                          15900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051      Изготовление визовых наклеек                       17983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052      Обеспечение службы Государственного протокола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 средствами связи                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054      Оплата услуг международной почтовой связи          53992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Оплата услуг международной почтовой связи          28230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Обеспечение доставки правительственной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дипломатической корреспонденции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загранучреждения Республики Казахстан              25762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055      Медицинское страхование сотрудников во время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длительной загранкомандировки                      42684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057      Обеспечение исполнения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протокола Республики Казахстан                     25000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201      Материально-техническое оснащение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дипломатических представительств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 за рубежом                              126283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202      Приобретение недвижимости за рубежом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размещения дипломатических представительств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544000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301      Реконструкция и капитальный ремонт зданий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дипломатических представительств за рубежом,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находящихся в республиканской собственности        88315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303      Строительство административного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Министерства иностранных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 в городе Астана                         505400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305      Строительство объектов 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дипломатического городка в городе Астана          700000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306      Строительство инженерных сетей 2-ой очереди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дипломатического городка в городе Астана          300000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601      Обеспечение вычислительной и 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Министерства иностранных дел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602      Обеспечение вычислительной и 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дипломатических представительств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 за рубежом                    24589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208          Министерство обороны Республики Казахстан         100000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036      Обеспечение политических интересов страны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области обороны                                   100000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233          Министерство индустрии и торговли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20000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052      Проведение рекламно-информационной работы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привлечению инвестиций                             20000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4              Фундаментальные научные исследования             2744800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220          Министерство экономики и 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13100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036      Программа инновационного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13100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225          Министерство образования и науки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2731700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030      Фундаментальные и прикладные научные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исследования                                     2550992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Проведение фундаментальных и прикладных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научных исследований                             2389992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031   Субсидирование научных организаций для      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приобретения оборудования                         161000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032      Обеспечение доступности научно-технической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информации                                        110378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033      Хранение научно-исторических ценностей              3655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Мемориальный музей академика К.И. Сатпаева          3655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034      Аттестация научных кадров                          18235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035      Анализ состояния и прогнозирование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науки                                              11872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Национальная академия наук Республики Казахстан    11872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036      Государственные премии и стипендии в области науки,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техники и образования                              34258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205      Развитие материальной базы Мемориального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музея академика К.И.Сатпаева                         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206      Развитие материальной базы Национальной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академии наук Республики Казахстан                  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603      Обеспечение вычислительной и 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Национальной академии наук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   1710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5              Планирование и статистическая деятельность       1721909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220          Министерство экономики и 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81100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032      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экономики                                          75000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037      Совершенствование системы планирования и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прогнозирования в энергетическом секторе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Казахстана                                          1500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038      Разработка рекомендаций по совершенствованию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системы государственного управления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Республике Казахстан, организация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государственного аппарата                           1400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039      Мониторинг геополитических и геоэкономических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процессов в мире, оценка их влияния на 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состояние и перспективы развития страны             1200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501      Сопровождение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"Демографический потенциал Казахстана"               885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602      Создание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"Демографический потенциал Казахстана"              1115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606          Агентство Республики Казахстан по статистике     1640809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  252329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001   Аппарат центрального органа                       108381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002   Аппараты территориальных органов                  143948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031      Создание информационно-статистических баз   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данных о социально-экономическом положении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                                       1196290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Информационно-статистические центры               893913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031   Сбор и обработка статистических данных            205367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032   Публикация и распространение статистической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информации и форм статистической отчетности        97010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301      Проведение ремонтных работ в административном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здании Агентства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статистике                                      10273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500      Сопровождение 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государственной статистики                         71917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Информационно-техническое 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сопровождение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органов государственной статистики                 61978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031   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информационной системы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статистики                                          9939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600      Создание 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государственной статистики                        110000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              Общие кадровые вопросы                            148158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608          Агентство Республики Казахстан 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государственной службы                            148158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   77517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001   Аппарат центрального органа                        30957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002   Аппараты территориальных органов                   46560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031      Функционирование системы информатизации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тестирования кадров государственной службы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                                         41720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Центр информатизации и тестирования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служащих                           14648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031   Информирование граждан о вакансиях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административную государственную службу            27072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500      Сопровождение информационной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системы управления кадрами                          5034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600      Развитие информационной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системы управления кадрами                         20175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601      Развитие информационной системы тестирования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служащих                            3712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         Прочие государственные услуги общего характера    565402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220         Министерство экономики и 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401519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  190265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001   Аппарат центрального органа                       190265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500      Сопровождение информационных систем Министерства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экономики и бюджетного планирования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26743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600      Создание информационных систем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экономики и бюджетного планирования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184511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225         Министерство образования и науки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163883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  144516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001   Аппарат центрального органа                       144516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079      Выполнение функций лицензиаров                      5800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601      Обеспечение вычислительной и 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Министерства образования и науки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13567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             Оборона                                         34678510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         Военные нужды                                   32721093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208          Министерство обороны Республики Казахстан       31931300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006      Выполнение обязательств прошлых лет               500000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Кредиторская задолженность по обязательствам,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выполняемым за счет средств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бюджета                                           500000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030      Прикладные научные исследования и опытно-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конструкторские работы оборонного характера        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032      Подготовка допризывников по военным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специальностям                                    200000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033      Обеспечение охраны военных объектов               150000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034      Создание информационной системы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Вооруженными Силами                               150000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038      Картографо-геодезическое обеспечение              100000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039      Создание автоматизированной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бухгалтерского учета и отчетности в Министерстве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обороны Республики Казахстан                      150000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040      Мероприятия по обеспечению боевой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подготовки                                        250000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041      Обеспечение основных функций жизнедеятельности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инфраструктуры Вооруженных Сил                   2326653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042      Развитие инфрастуктуры Вооруженных Сил           1567445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045      Реализация межгосударственных договоров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 аренде военных полигонов                      3756780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051      Модернизация, приобретение и 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вооружения и военной техники, системы связи      1970220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052      Межгосударственные воинские перевозки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пограничных войск и грузов для их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 интересах охраны внешних границ 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участников СНГ                                     53000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076      Обеспечение обороноспособности страны           20407202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349190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004  Аппараты органов в других странах (посольства,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представительства, дипломатические миссии)        220000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Аппараты военных комиссариатов                   1369500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Содержание воинских частей                      13266012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Обеспечение воинских частей перевозками           300000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Организация питания личного состава              2000000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Обеспечение воинских частей медикаментами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продукцией медицинского назначения              355000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Обеспечение воинских частей горюче-смазочными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материалами                                      1500000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036  Обеспечение воинских частей обмундированием,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мягким инвентарем и массовыми средствами гигиены  600000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037  Обеспечение воинских частей связью                430000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040  Изготовление бланков военных билетов               17500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200      Обеспечение жильем военнослужащих                 300000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678          Республиканская гвардия Республики Казахстан      789793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005      Содержание воинских частей                        642731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Воинские части                                    642731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076      Участие в обеспечении безопасности охраняемых лиц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выполнении церемониальных ритуалов               44227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Командование Республиканской гвардии               44227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301      Строительство хранилища боевой техники             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303      Строительство объектов казарменно-жилищного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фонда для Республиканской гвардии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600      Обеспечение вычислительной и 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Республиканской гвардии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  2835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             Организация работы по чрезвычайным ситуациям     1957417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308          Агентство Республики Казахстан по чрезвычайным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ситуациям                                        1957417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  612976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  81416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  531560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030      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чрезвычайных ситуаций природного и техногенного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характера                                           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031      Организация ликвидации чрезвычайных ситуаций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природного и техногенного характера               362176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Республиканский оперативно-спасательный отряд      27820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Содержание воинских частей                        253425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Аэромобильные региональные оперативно-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спасательные отряды                                57603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Содержание Метеостанции-3                          10448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Республиканский кризисный центр                    12880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032      Эксплуатация объектов селезащиты                  212680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"Казселезащита"                                   212680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033      Строительство объектов специального назначения     43000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034      Эксплуатация вертолетов                            72273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035      Развитие объектов селезащиты                      600000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079      Выполнение функций лицензиаров                      3000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201      Приобретение активов региональными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аэромобильными аварийно-спасательными отрядами      5872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202      Приобретение активов Республиканским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кризисным центром                                    220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203      Приобретение активов 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учреждением "Казселезащита"                         3631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204      Приобретение активов Республиканским оперативно-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спасательным отрядом                                2560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205      Приобретение активов воинскими частями              1314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206      Приобретение активов для территориальных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Агентства Республики Казахстан по чрезвычайным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ситуациям                                           4737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301      Капитальный ремонт административного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центрального аппарата                               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501      Сопровождение информационных систем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 по чрезвычайным ситуациям     10678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601      Создание информационных систем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 по чрезвычайным ситуациям     16300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             Общественный порядок и безопасность             61244887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           Правоохранительная деятельность                 20202871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201          Министерство внутренних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 18676586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 7225010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852056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 6372954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004      Оплата труда адвокатов на следствии                18000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014      Государственная программа борьбы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терроризмом и иными проявлениями экстремизма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сепаратизма                                     413200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021      Охрана общественного порядка и обеспечение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общественной безопасности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уровне                                           3856326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Соединения и части внутренних войск              3856326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031      Содержание следственно-арестованных лиц          1630528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Следственные изоляторы                           1630528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034      Государственный проект 3                          400000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Реализация второй фазы государственного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проекта 3                                         400000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035      Изготовление паспортов и удостоверений личности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граждан Республики Казахстан                      217132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039      Оперативно-розыскная деятельность                 763849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Оперативно-розыскная деятельность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внутренних дел                                    763849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040      Организация автотранспортного обслуживания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органов внутренних дел                            128874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Учреждение автотранспортного обслуживания         128874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043      Возмещение процессуальных издержек                  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045      Охрана дипломатических представительств           234328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046      Государственная защита лиц, участвующих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уголовном процессе                                  6985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047      Специальные перевозки                              50900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049      Программа реформирования внутренних войск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Министерства внутренних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750000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050      Изготовление водительских удостоверений,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документов, номерных знаков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государственной регистрации транспортных средств 1362256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Изготовление государственных регистрационных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номерных знаков                                   644700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Изготовление свидетельств о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транспортных средств                              350095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Изготовление водительских удостоверений           367461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051      Обслуживание автоматизированной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поисковой системы                                   9679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052      Обеспечение органов внутренних дел и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войск Министерства внутренних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 материально-техническими ресурсами,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военной техникой и специальными средствами         29107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База военного и специального имущества             29107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061      Служба оперативного реагирования                   74957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Подразделение специального назначения "Сункар"     74957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062      Противодействие эпидемии СПИДа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следственных изоляторах                             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202      Оснащение органов внутренних дел оборудованием,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средствами специального назначения и транспортом  191589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203      Оснащение следственных изоляторов инженерно-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техническими средствами охраны                     25000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204      Материально-техническое оснащение батальона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оперативного назначения внутренних войск          283193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205      Создание производственной базы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дорожной полиции                                  153100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302      Капитальный ремонт зданий и сооружений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соединений и частей внутренних войск              107156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304      Строительство, реконструкция и капитальный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ремонт следственных изоляторов                    640000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501      Сопровождение 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внутренних дел                                       663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601      Создание 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внутренних дел                                    103254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618         Агентство финансовой полиции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1526285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 1225204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  84096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 1141108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030      Материально-техническое обеспечение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финансовой полиции                                100000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032      Оперативно-розыскная деятельность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финансовой полиции                                 30000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500      Сопровождение информационных систем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финансовой полиции                                 19900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600      Создание единой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информационно-телекоммуникационной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Агентства финансовой полиции Республики Казахстан 151181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             Правовая деятельность                             540303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221          Министерство юстиции Республики Казахстан         540303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030      Ведение реестра государственных имущественных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обязательств                                        1800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032      Проведение судебных экспертиз                     227868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Центр судебной экспертизы                         227868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035      Законопроектные работы                            154100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Ведение анализа действующего законодательства       4100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Консультационные и экспертные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разработке законопроектов                      150000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037      Оплата труда адвокатов за участие в суде           72535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043      Сводная программа по реализации прав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интеллектуальной собственности                     14000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050      Обеспечение правовой информацией                   30000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Ведение Государственного реестра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нормативных правовых актов                          6272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Обеспечение правовой информацией                   23728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051      Защита интересов государства в судах               40000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Защита интересов государства в судах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  2648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Защита интересов государства в судах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иностранных государств                             37352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             Судебная деятельность                            5118166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501          Верховный Суд Республики Казахстан               5118166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 1030625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353565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Администраторы в областях, городах Астаны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Алматы                                          677060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032      Отправление правосудия                           3314061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Местные суды                                     3314061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033      Обеспечение деятельности Квалификационной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коллегии юстиции                                   18480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201      Материально-техническое и иное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органов судебной системы                          590000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500      Сопровождение единой автоматизированной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информационно-аналитической системы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судебной системы Республики Казахстан              15000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600      Создание единой автоматизированной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информационно-аналитической системы органов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судебной системы Республики Казахстан             150000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             Деятельность по обеспечению законности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правопорядка                                     3236460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502          Генеральная Прокуратура Республики Казахстан     3236460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 2669268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218140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 2451128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030      Ведение криминального и оперативного учетов       446054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Центр правовой статистики и информации            441054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Долевое содержание Межгосударственного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информационного банка ГИЦ МВД 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Федерации                                           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600      Создание информационной системы Центра 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статистики и информации при Генеральной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Прокуратуре Республики Казахстан                   56138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601      Создание информационной системы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дактилоскопических учетов АДИС "Папилон-7"         65000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             Деятельность по обеспечению 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личности, общества и государства                23701657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104          Канцелярия Премьер-Министра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167689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033      Организация технической защиты информации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 государственных органах                           8486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Центр по организации технической защиты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информации в государственных органах                8486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034      Обеспечение специальной связью                    141168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Фельдъегерская служба                             141168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035      Обеспечение средствами защиты информации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органов                            15000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037      Обеспечение нормативными правовыми актами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органов                             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601      Обеспечение вычислительной и организационной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Государственной фельдъегерской службы      1115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602      Обеспечение вычислительной и организационной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Центра технической защиты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информации в государственных органах                 920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201          Министерство внутренних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  21301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056      Обеспечение деятельности органов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дел по борьбе с наркобизнесом с применением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служебно-розыскных собак                           21301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Кинологический учебно-тренировочный центр          21301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410          Комитет национальной безопасности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 22528841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037      Государственный проект 5                          800000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Программа по оснащению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национальной безопасности техническими средствами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специального назначения                           800000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050      Обеспечение национальной безопасности           21728841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680          Служба охраны Президента Республики Казахстан     983826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030      Обеспечение безопасности глав государств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отдельных должностных лиц                       983826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6              Уголовно-исполнительная система                  6977181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221          Министерство юстиции Республики Казахстан        6977181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040      Содержание осужденных                            6473923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Исправительные учреждения                        6473923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041      Оперативно-розыскная деятельность                  13058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Оперативно-розыскная деятельность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уголовно-исполнительной системы                    13058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042      Противодействие эпидемии СПИДа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исправительных учреждениях                          3000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200      Оснащение уголовно-исполнительной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оборудованием, инвентарем, средствами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назначения и транспортными средствами              98200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201      Оснащение исправительных учреждений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инженерно-техническими средствами охраны           89000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300      Строительство, реконструкция и капитальный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ремонт исправительных учреждений                  300000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         Прочие услуги в области общественного порядка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безопасности                                   1468249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221          Министерство юстиции Республики Казахстан        1468249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 1283132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155076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  633216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Аппарат Комитета уголовно-исполнительной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системы                                            97528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Аппараты и подразделения территориальных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органов уголовно-исполнительной системы           397312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049      Координация и мониторинг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борьбе с наркоманией и наркобизнесом               36200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079      Выполнение функций лицензиаров                      2300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500      Сопровождение информационно-справочной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системы органов юстиции                            86681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501      Сопровождение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Комитета уголовно-исполнительной системы             662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600      Создание информационной системы 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уголовно-исполнительной системы                    13053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601      Создание информационно-справочной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органов юстиции                                    46221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              Образование                                     16590003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             Начальное общее, основное общее, среднее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общее образование                                1872319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215          Министерство транспорта и коммуникаций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252630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030      Субсидирование общеобразовательного обучения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республиканском уровне                            252630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225          Министерство образования и науки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1298205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031      Государственная поддержка одаренных детей         473335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Шымкентская республиканская военная школа-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интернат                                           57999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Карагандинская республиканская военная школа-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интернат                                           72185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Алматинская республиканская военная школа-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интернат им.Б.Момышулы                             74754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Республиканская казахская средняя музыкальная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школа-интернат им. А.Жубанова                      65766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Республиканская физико-математическая школа-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интернат им. О.Жаутыкова                           71463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Республиканская школа-интернат с углубленным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изучением казахского языка и литературы            60094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036  Республиканская средняя специализированная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музыкальная школа-интернат для одаренных детей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им. К.Байсеитовой                                  71074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038      Проведение республиканских школьных экспериментов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олимпиад                                         51380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048      Проведение внешкольных мероприятий с детьми       194603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058      Приобретение и доставка литературы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школьных библиотек                                137199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061      Обеспечение учебниками учащихся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общеобразовательных учреждений                    235420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Разработка учебников и учебно-методических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комплексов и обеспечение учебниками учащихся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республиканских учреждений и за рубежом           235420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069      Проведение учебно-воспитательных 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 Республиканском учебно-оздоровительном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центре "Бобек"                                     32735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207      Приобретение основных средств для Шымкентской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республиканской военной школы-интерната             1175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208      Приобретение основных средств для Карагандинской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республиканской военной школы-интерната             1500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209      Приобретение основных средств для Алматинской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республиканской военной школы-интерната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им.Б.Момышулы                                       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210      Приобретение основных средств для Республиканской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казахской средней музыкальной школы-интерната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им.А.Жубанова                                       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211      Приобретение основных средств для Республиканской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физико-математической школы-интерната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им. О.Жаутыкова                                     2000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212      Приобретение основных средств для Республиканской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школы-интерната с углубленным изучением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казахского языка и литературы                       3364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213      Приобретение основных средств для Республиканской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средней специализированной музыкальной школы-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интерната для одаренных детей им.К.Байсеитовой      1800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306      Капитальный ремонт зданий Карагандинской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республиканской военной школы-интерната             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307      Капитальный ремонт зданий Алматинской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республиканской военной школы-интерната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им. Б.Момышулы                                      1500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310      Капитальный ремонт зданий Республиканской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школы-интерната с углубленным изучением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казахского языка и литературы                       4886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311      Капитальный ремонт зданий Республиканской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средней специализированной музыкальной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школы-интерната для одаренных детей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им. К.Байсеитовой                                   2123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317      Реконструкция зданий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казахской средней музыкальной школы-интерната      22000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имени А.Жубанова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500      Сопровождение информационной системы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образования                                        90760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602      Создание информационной системы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образования                                        39425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613          Агентство Республики Казахстан по туризму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спорту                                          321484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031      Государственная поддержка одаренных детей         232410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Республиканская школа-интернат для одаренных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спорте детей им. Х.Мунайтпасова                    79056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Республиканская школа-интернат для одаренных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спорте детей им. К.Ахметова                        97018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Республиканская школа-интернат для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 спорте детей в г. Лениногорске                   56336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033      Субсидирование школ олимпийского резерва и высшего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спортивного мастерства                             77680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201      Укрепление материально-технической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Республиканской школы-интерната для одаренных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 спорте детей имени Х.Мунайтпасова                11394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             Среднее профессиональное образование             1087154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201          Министерство внутренних дел Республики Казахстан  267410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007      Подготовка специалистов со средним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профессиональным образованием                     267410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Актюбинский юридический колледж                    60124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Шымкентский юридический колледж                    84417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Семипалатинский юридический колледж                67126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Алматинский юридический колледж                    55743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208          Министерство обороны Республики Казахстан         292400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007      Подготовка специалистов со средним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профессиональным образованием                     292400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Учреждения среднего профессионального образования 292400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221          Министерство юстиции Республики Казахстан          75757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007      Подготовка специалистов со средним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профессиональным образованием                      75757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Павлодарский юридический колледж                   75757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225          Министерство образования и науки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324215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007      Подготовка специалистов со средним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профессиональным образованием                     324215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226          Министерство здравоохранения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  54519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007      Подготовка специалистов со средним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профессиональным образованием                      54519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613          Агентство Республики Казахстан по туризму и спорту 72853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007      Подготовка специалистов со средним профессиональным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образованием                                       72853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             Дополнительное профессиональное образование       557321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104          Канцелярия Премьер-Министра Республики Казахстан     550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    550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Повышение квалификации для выполнения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функций                              550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201          Министерство внутренних дел Республики Казахстан   32340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  32340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Училище профессиональной подготовки                32340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204          Министерство иностранных дел Республики Казахстан  23935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  23935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Повышение квалификации и переподготовка кадров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для выполнения государственных функций             23935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212          Министерство сельского хозяйства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   1923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   1923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005   Повышение квалификации государственных служащих     1011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006   Повышение квалификации и 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учреждений                           912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213          Министерство труда и социальной защиты населения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16392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  16392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005   Повышение квалификации государственных служащих     3381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Обучение специалистов Министерства труда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социальной защиты населения Республики Казахстан   13011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215          Министерство транспорта и коммуникаций Республики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  15802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045      Повышение квалификации специалистов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транспорта и коммуникаций Республики Казахстан     15802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217          Министерство финансов Республики Казахстан          3714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   3714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005  Повышение квалификации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служащих                                            3714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221          Министерство юстиции Республики Казахстан            845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    845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005  Повышение квалификации государственных служащих      845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225          Министерство образования и науки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196383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 196383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Повышение квалификации и 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организаций образования           196383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226          Министерство здравоохранения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132022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 132022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005  Повышение квалификации государственных служащих     3177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Повышение квалификации и переподготовка кадров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организаций здравоохранения       128845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233          Министерство индустрии и торговли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  20000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  20000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Обучение специалистов на звание экспертов-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аудиторов международного уровня                    20000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308          Агентство Республики Казахстан по чрезвычайным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ситуациям                                           7549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   7549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006  Повышение квалификации и переподготовка кадров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учреждений                          7549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501          Верховный Суд Республики Казахстан                 35000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  35000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Повышение квалификации судей и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судебной системы                                   35000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606          Агентство Республики Казахстан по статистике        6272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   6272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005  Повышение квалификации государственных служащих     6272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608          Агентство Республики Казахстан 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государственной службы                             56611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  46892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005  Повышение квалификации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служащих                                            1800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Академия государственной службы при Президенте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39092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Совершенствование системы обучения и повышения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квалификации государственных служащих               6000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602      Обеспечение вычислительной и 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Академии государственной службы            9719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610          Агентство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государственным закупкам                            7983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010      Повышение квалификации и переподготовка кадров      7983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005  Повышение квалификации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служащих                                            7983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             Высшее и послевузовское профессиональное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образование                                     11896673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201          Министерство внутренних дел Республики Казахстан  876850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009      Подготовка кадров в высших учебных заведениях     876850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Костанайский юридический институт                 126994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Высшее военное училище внутренних войск,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г. Петропавловск                                  266081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Академия Министерства внутренних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278910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Карагандинский юридический институт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внутренних дел Республики Казахстан               204865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208          Министерство обороны Республики Казахстан         964400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009      Подготовка кадров в высших учебных заведениях     964400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Учреждения высшего образования                    964400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225          Министерство образования и науки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8665179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009      Подготовка кадров в высших учебных заведениях    2952502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Подготовка кадров в Казахском национальном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университете им. Аль-Фараби                       172258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Подготовка кадров в Международном Казахско-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Турецком университете им.Х.А. Яссави               73788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040  Казахская национальная консерватория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Курмангазы                                        159241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091  Подготовка кадров в высших учебных заведениях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внутри страны                                    2547215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050       Подготовка кадров в высших учебных 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внутри страны по государственным 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грантам                                          3546581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Подготовка кадров в высших учебных 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страны в рамках нового приема                     431148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091  Подготовка кадров в высших учебных заведениях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внутри страны                                    3115433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051       Подготовка кадров в высших учебных заведениях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рубежом                                           397499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053       Подготовка кадров в филиале "Восход"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Московского авиационного института                 12036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054       Обеспечение государственного кредитования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подготовки кадров в высших учебных заведениях      14855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Финансовый центр                                   14855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055       Подготовка кадров в Казахстанском филиале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Московского государственного университета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им. М.В.Ломоносова                                 71760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067       Стипендиальное обеспечение научных и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педагогических кадров                             140940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068       Подготовка научных и научно-педагогических кадров  69804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102       Стипендиальное обеспечение студентов высших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учебных заведений                                 547085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Стипендиальное обеспечение студентов,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обучающихся в Казахском национальном университете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имени Аль-Фараби                                   18888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036  Стипендиальное обеспечение студентов,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обучающихся в Международном Казахско-Турецком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университете имени Х.А.Яссави                      13854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092  Стипендиальное обеспечение студентов,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обучающихся в высших учебных 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внутри страны                                     514343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103       Стипендиальное обеспечение студентов,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обучающихся по государственным 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грантам                                           865107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Стипендиальное обеспечение студентов,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обучающихся по государственным 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грантам в рамках нового приема                    115058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092  Стипендиальное обеспечение студентов,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обучающихся в высших учебных 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внутри страны                                     750049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218       Развитие материальной базы Финансового центра       2500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220       Приобретение Евразийскому национальному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университету им.Л.Гумилева активов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передачи в пользование Казахстанскому филиалу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МГУ им.М.В.Ломоносова                              44510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226          Министерство здравоохранения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1167506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009       Подготовка кадров в высших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заведениях                                        594299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091  Подготовка кадров в высших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заведениях внутри страны                          594299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050       Подготовка кадров в высших учебных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заведениях по государственным 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грантам                                           363861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Подготовка кадров в вузах страны в рамках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нового приема                                      38070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091  Подготовка кадров в высших учебных 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внутри страны                                     325791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057       Стипендиальное обеспечение научных кадров          34776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058       Подготовка научных кадров                          20063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102       Стипендиальное обеспечение студентов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высших учебных заведений                           88998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092  Стипендиальное обеспечение студентов,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обучающихся в высших учебных заведениях внутри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страны                                             88998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103       Стипендиальное обеспечение студентов,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обучающихся по государственным 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грантам                                            65509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Стипендиальное обеспечение студентов,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обучающихся по государственным 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грантам в рамках нового приема                      8356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092  Стипендиальное обеспечение студентов,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обучающихся в высших учебных заведениях внутри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страны                                             57153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308          Агентство Республики Казахстан по чрезвычайным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ситуациям                                         110191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009      Подготовка кадров в высших учебных заведениях     110191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Кокшетауский технический институт                 110191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618          Агентство финансовой полиции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112547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009      Подготовка кадров в высших учебных заведениях     112547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Академия финансовой полиции                       112547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9             Прочие услуги в области образования              1176536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225          Министерство образования и науки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1174965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037      Прикладные научные исследования в области  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образования                                        32975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039      Разработка методологических пособий                37110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044      Реализация специальных образовательных программ    26301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Республиканский научно-практический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социальной адаптации и профессионально-трудовой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реабилитации детей и подростков с проблемами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развитии                                           26301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049      Обеспечение непрерывного обучения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культуры и искусства                              481700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Казахская национальная академия музыки            232583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032   Казахская национальная академия искусств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им. Т.К.Жургенова                                 249117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063      Разработка, издание и доставка нового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поколения учебников для специализированных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коррекционных детских учреждений                   88000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064      Разработка учебников и учебно-методических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комплексов по специальным дисциплинам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организаций начального и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профессионального образования                     138600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214      Приобретение основных средств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Республиканского научно-практического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социальной адаптации и профессионально-трудовой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реабилитации детей и подростков с проблемами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 развитии                                         1391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215      Приобретение основных средств для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национальной академии музыки                       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216      Приобретение основных средств для Казахской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национальной академии искусств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им. Т.К.Жургенова                                  2328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312      Капитальный ремонт зданий Казахской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национальной академии музыки                  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313      Капитальный ремонт зданий Казахской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национальной академии искусств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им. Т.К.Жургенова                                 15000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314      Капитальный ремонт зданий Казахской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национальной консерватории им.Курмангазы          66117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315      Капитальный ремонт здания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научно-практического центра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адаптации и профессионально-трудовой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реабилитации детей и подростков с проблемами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 развитии                                    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316      Реконструкция Большого органного зала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Казахской национальной консерватории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им. Курмангазы                                    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501      Сопровождение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образования на республиканском уровне            100443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600      Создание информационной системы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образования                                      110000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226          Министерство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1571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049      Методологическая работа                            1571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               Здравоохранение                                12038380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           Больницы широкого профиля                        596448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201          Министерство внутренних дел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116263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012      Лечение военнослужащих, сотрудников право-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охранительных органов и членов их семей          116263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Госпиталь с поликлиникой                          66326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Оказание медицинской помощи военнослужащим,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сотрудникам правоохранительных органов, членам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их семей                                          49937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208          Министерство обороны Республики Казахстан        451900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012      Лечение военнослужащих, сотрудников право-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охранительных органов и членов их семей          451900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044  Учреждения по лечению военнослужащих,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сотрудников правоохранительных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членов их семей                                451900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678          Республиканская гвардия Республики Казахстан      28285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012      Лечение военнослужащих, сотрудников правоохрани-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тельных органов и членов их семей                 28285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Госпиталь Республиканской гвардии                 28285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             Охрана здоровья населения                       1231775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225          Министерство образования и науки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105640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046      Реабилитация детей                               105640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226          Министерство здравоохранения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 1106368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040      Централизованный закуп вакцин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проведения иммунопрофилактики                    296847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042      Пропаганда здорового образа жизни населения       20114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043      Борьба с эпидемиями                               15622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047      Производство крови (заменителей)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республиканском уровне                           156922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048      Хранение специального медицинского резерва         6334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Республиканский центр специального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медицинского обеспечения                           6334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051      Профилактика и борьба с опасными инфекциями      610529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Противочумные станции Атырауская, Араломорская,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Актюбинская, Уральская, Талдыкорганская,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Мангистауская, Шымкентская, Кызылординская,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Жамбылская, Шалкарская                           487469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Казахская республиканская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эпидемиологическая станция                        43015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Юго-Восточный региональный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санитарно-эпидемиологической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 воздушном транспорте                           5744,7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Алматинский региональный центр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эпидемиологической экспертизы на транспорте       26504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Акмолинский региональный центр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эпидемиологической экспертизы на транспорте       27287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Западный региональный центр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эпидемиологической экспертизы                     20037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000  Северо-Западный региональный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санитарно-эпидемиологической экспертизы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 воздушном транспорте                           472,3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694          Управление Делами Президента Республики Казахстан 19767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039      Санитарно-эпидемиологический надзор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республиканском уровне                            19767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Санитарно-эпидемиологическая станция              19767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             Специализированная медицинская помощь           6904919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226         Министерство здравоохранения Республики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 6904919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033      Централизованный закуп вакцин против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вирусного гепатита "В"                           231146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035      Лечение больных за рубежом                        30000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036      Оказание специализированной медицинской помощи   709008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Республиканский клинический госпиталь инвалидов  194409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Республиканская клиническая психиатрическая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больница                                         135168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Казахский республиканский лепрозорий              96141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Центр медицины катастроф                          34670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036  Республиканская психиатрическая больница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специализированного типа с интенсивным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наблюдением                                      248620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038      Программа "Туберкулез", выполняемая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республиканском уровне                          1619314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Национальный центр проблем туберкулеза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235536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Республиканский туберкулезный детский санаторий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"Боровое"                                         62125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Республиканский туберкулезный взрослый санаторий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"Боровое"                                        104653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Централизованный закуп противотуберкулезных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препаратов                                      1217000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039      Централизованный закуп противодиабетических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препаратов                                       958925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044      Централизованный закуп диализаторов с расходными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материалами и лекарственных средств для больных,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перенесших операцию по пересадке почек           160000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052      Охрана материнства и детства                     629463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Оказание специализированной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Республиканским научно-исследовательским центром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охраны здоровья матери и ребенка                 107378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Оказание специализированной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Научным центром педиатрии и детской хирургии     114399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Реабилитация детей                               235491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Республиканский детский реабилитационный центр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"Балбулак"                                        38709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Централизованный закуп лекарственных 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для лечения детей, больных лейкемией             133486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054      Централизованный закуп лабораторного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оборудования и расходных материалов              244784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055      Противодействие эпидемии СПИДа                    29654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Республиканский центр по профилактике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борьбе со СПИДом                                27754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Мероприятия по предупреждению заражений ВИЧ        1900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059      Централизованный закуп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оборудования для онкологических организаций      400000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060      Централизованный закуп химиопрепаратов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лечения онкологических больных                   800000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065      Специализированная медицинская помощь населению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 республиканском уровне                       1092625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Оказание специализированной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населению на республиканском уровне             1092625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             Другие виды медицинской помощи                   633690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694          Управление Делами Президента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633690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031      Оказание медицинской помощи отдельным категориям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граждан                                          617917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032      Техническое и информационное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медицинских организаций                           15773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Центр технического и информационного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медицинских организаций                           15773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9             Прочие услуги в области здравоохранения         2671548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226          Министерство здравоохранения                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 2586548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 291632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001   Аппарат центрального органа                       92588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002   Аппараты территориальных органов                 199044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030      Прикладные научные исследования в области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здравоохранения                                  251658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031      Централизованный закуп медицинского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санитарного транспорта                         982101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032      Анализ и оценка качества предоставляемых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медицинских услуг                                127824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037      Судебно-медицинская экспертиза                   382006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Центр судебной медицины и его территориальные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подразделения                                    382006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041      Субсидирование организаций по хранению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ценностей в области медицины и здравоохранения     4804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053      Капитальный ремонт республиканских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здравоохранения                                  276140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056      Совершенствование управления медицинским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обслуживанием населения                           71786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079      Выполнение функций лицензиаров                    15000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201      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республиканских государственных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здравоохранения                                  113642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203      Укрепление материально-технической базы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аппарата центрального органа                       6809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205      Подготовка проекта реконструкции и оснащения РГП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"Республиканский научно-практический 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медико-социальных проблем наркомании"              5350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206      Подготовка проекта строительства завода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производству препаратов крови в г. Астане         16640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300      Капитальный ремонт административного здания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Министерства здравоохранения Республики Казахстан  1272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500      Сопровождение информационных систем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здравоохранения                                   11999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600      Создание информационных систем здравоохранения    13001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601      Обеспечение вычислительной и 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Министерства здравоохранения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14884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694          Управление Делами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85000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042      Централизованный закуп медицинского оборудования  85000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               Социальное обеспечение и социальная помощь    169805872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         Социальное обеспечение                        162814622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213          Министерство труда и социальной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населения Республики Казахстан                162814622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030      Пенсионная программа                          120432800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Выплата солидарных пенсий                     120432800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031      Государственные социальные пособия             34167235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По инвалидности                                18925695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031   По случаю потери кормильца                     14723050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032   По возрасту                                      518490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032      Специальные государственные пособия             5819542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007   Инвалиды ВОВ                                    1443725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008   Участники ВОВ                                   2022438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009   Лица, приравненные к инвалидам ВОВ              1104628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013   Лица, приравненные к участникам ВОВ              693623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014   Вдовы воинов, погибших в ВОВ                     207032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016   Жены (мужья) умерших инвалидов ВОВ               304898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Герои Советского Союза, Герои Социалистического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труда, кавалеры орденов Славы трех степеней,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Трудовой Славы трех степеней                      43198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045      Пособие на погребение                           1827745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Пособие на погребение пенсионеров, участников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инвалидов ВОВ                                 1494402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031   Пособие на погребение получателей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социальных пособий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специальных пособий,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работавших на подземных и открытых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горных работах, на работах с особо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вредными и особо тяжелыми условиями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труда                                           333343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047      Государственные специальные пособия лицам,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работавшим на подземных открытых горных работах,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 работах с особо вредными и особо тяжелыми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условиями труда                                  567300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             Социальная помощь                                907219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213          Министерство труда и социальной защиты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населения Республики Казахстан                   907219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033      Единовременные государственные денежные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компенсации                                      601000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Пенсионерам, получателям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социальных пособий, пострадавшим вследствие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ядерных испытаний на Семипалатинском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испытательном ядерном полигоне                   601000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038      Предоставление медицинских услуг по протезированию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обеспечение протезно-ортопедическими изделиями 143232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042      Обеспечение сурдосредствами и сурдопомощью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инвалидов, в том числе детей-инвалидов            91941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043      Обеспечение тифлосредствами инвалидов,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 том числе детей-инвалидов                       65046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056      Единовременные выплаты родителям, усыновителям,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опекунам погибших, умерших военнослужащих          6000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9             Прочие услуги в области социальной помощи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социального обеспечения                         6084031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213         Министерство труда и социальной защиты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населения Республики Казахстан                  4859188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 550307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92467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 457840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006      Выполнение обязательств прошлых лет              460000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Надбавки к пенсиям граждан, пострадавших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вследствие ядерных испытаний на Семипалатинском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испытательном ядерном полигоне                   460000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035      Реабилитация инвалидов и ветеранов                49790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036      Исследования по вопросам занятости, 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страхования и труда и разработка 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документов                                        11418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044      Возмещение за вред, причиненный жизни и здоровью,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возложенное судом на государство, в случае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прекращения юридического лица                    567000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055      Оплата услуг государственного 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выплате пенсий                                  2617673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058      Обеспечение консультационными услугами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работников государственных учреждений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совершенствования системы оплаты труда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социальной защиты населения                     16720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079      Выполнение функций лицензиаров                     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200      Материально-техническое оснащение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территориальных органов                           12780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500      Сопровождение информационной базы занятости,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бедности                                          38657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600      Развитие информационной базы занятости,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бедности                                           3493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601      Развитие информационной системы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центра по выплате пенсий                         519690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602      Обеспечение вычислительной и 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Министерства труда и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защиты населения Республики Казахстан             10660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605           Агентство по миграции и демографии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 1224843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  64721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18161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  46560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030      Переселение на историческую родину и социальная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защита репатриантов (оралман)                    375103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Переселенческие мероприятия                      359986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Центр адаптации репатриантов (оралман)            15117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032      Приобретение жилья семьям репатриантов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(оралман)                                        767986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500      Информационно-вычислительное 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Агентства по миграции и демографии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  4381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600      Создание информационной системы Агентства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миграции и демографии Республики Казахстан     12652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               Культура, спорт, туризм и информационное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пространство                                    8152075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           Деятельность в области культуры                 2348900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230          Министерство культуры, информации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общественного согласия Республики Казахстан     2348900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039      Субсидирование театрально-концертных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организаций                                      761648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040      Прикладные научные исследования в области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культуры                                           8629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041      Хранение историко-культурных ценностей           323424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Субсидирование организаций по хранению      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историко-культурных ценностей                    164915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Музей золота и драгоценных металлов                7614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Президентский центр культуры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130174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Музей Первого Президента Республики Казахстан     20721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046      Проведение социально значимых и культурных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мероприятий                                       95000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Проведение зрелищных мероприятий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республиканском уровне                            95000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050      Содержание историко-культурных заповедников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музеев                                            37864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Отрарский государственный археологический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заповедник                                         9884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Национальный историко-культурный и природный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заповедник "Улы-Тау"                               3350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Государственный историко-культурный заповедник-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музей "Азрет-Султан"                               4960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Государственный историко-культурный и литературный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мемориальный заповедник-музей им.Абая             16700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036  Государственный историко-культурный заповедник-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музей "Памятник древнего Тараза"                   2970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052      Производство национальных фильмов                955020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056      Увековечение памяти деятелей государства           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058      Проведение ремонтно-реставрационных работ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историко-культурных ценностей                     75780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201      Приобретение литературы и прочих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активов для Национальной библиотеки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202      Приобретение литературы и прочих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активов для Государственной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юношеской библиотеки имени Жамбыла                  818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203      Приобретение литературы и прочих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активов для Государственной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детской библиотеки имени С.Бегалина                1718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204      Приобретение литературы для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библиотеки для незрячих и слабовидящих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граждан                                            1600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205      Приобретение основных активов для Музея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золота и драгоценных металлов                     16527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206      Приобретение литературы и прочих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активов для Президентского центра культуры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30328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207      Приобретение основных активов для Музея Первого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Президента Республики Казахстан                    3130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208      Приобретение основных активов для Отрарского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государственного археологического заповедника       317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209      Приобретение основных активов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Национального историко-культурного и природного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заповедника "Улы-Тау"                                74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210      Приобретение основных активов для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историко-культурного и литературно-мемориального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заповедника-музея имени Абая                        350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211      Приобретение основных активов для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историко-культурного заповедника-музея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"Памятник древнего Тараза"                           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303      Капитальный ремонт Государственного историко-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культурного и литературно-мемориального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заповедника-музея имени Абая                      21613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         Спорт и туризм                                  1277434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613          Агентство Республики Казахстан по туризму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спорту                                        1277434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  40361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40361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030      Государственные премии                              192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032      Спорт высших достижений                         1069893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034      Мероприятия по туристической деятельности         26111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037      Подготовка олимпийского резерва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республиканском уровне                           130000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079      Выполнение функций лицензиаров                     3218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500      Информационно-вычислительное 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Агентства Республики Казахстан по туризму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спорту                                            696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600      Обеспечение вычислительной и 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Агентства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туризму и спорту                                   6963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              Информационное пространство                     4098737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101          Администрация Президента Республики Казахстан     43139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015      Обеспечение сохранности архивного фонда, печатных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изданий и их специальное использование            41939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Архив Президента Республики Казахстан             41939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202      Укрепление материально-технической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Архива Президента Республики Казахстан              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601      Обеспечение вычислительной и 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Архива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   700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225          Министерство образования и науки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10816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024      Обеспечение общедоступности информации            10816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Республиканская научно-педагогическая библиотека  10816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226          Министерство здравоохранения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  2401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024      Обеспечение общедоступности информации             2401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036  Республиканская научно-медицинская библиотека      2401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230          Министерство культуры, информации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общественного согласия Республики Казахстан     3968655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015      Обеспечение сохранности архивного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печатных изданий и их специальное использование   59685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Государственная книжная палата                    12564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Центральный государственный архив                 30151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Мероприятия по развитию архивного дела            16970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024      Обеспечение общедоступности информации           114122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Национальная библиотека Республики Казахстан      82119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Государственная республиканская юношеская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библиотека им. Жамбыла                             9686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Государственная республиканская детская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библиотека им. С.Бегалина                         13486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Республиканская библиотека для незрячих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слабовидящих граждан                               8831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031      Проведение государственной информационной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политики через газеты и журналы                  327000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032      Проведение государственной информационной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политики через телерадиовещание                 3197348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Аренда транспондера                              323991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Проведение государственной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политики через Республиканскую корпорацию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"Телевидение и радио Казахстана"                1093108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Проведение государственной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политики через Агентство "Хабар"                1743594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Проведение государственной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политики в рамках делового сотрудничества 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странами СНГ                                      36655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033       Формирование издательских программ по социально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важным видам литературы                          250000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037       Организация конференции, семинаров и совещаний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пропаганде Стратегии "Казахстан-2030"         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200       Приобретение архивных документов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архивов                            5500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302       Капитальный ремонт здания Национальной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библиотеки Республики Казахстан                    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694          Управление Делами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73726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051       Проведение государственной информационной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политики через НЗАО "Телерадиокомплекс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Президента Республики Казахстан"                  73726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9             Прочие услуги по организации культуры, спорта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информационного пространства                     427004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230          Министерство культуры, информации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общественного согласия Республики Казахстан      427004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001       Административные затраты                         211159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001   Аппарат центрального органа                      110108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002   Аппараты территориальных органов                 101051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035       Проведение молодежной политики                    47309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030   Организация мероприятий по молодежной политике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031   Организация культурного досуга молодежи           37309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038       Развитие государственного и других языков         99500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053       Государственные премии и стипендии                29200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600       Обеспечение вычислительной и организационной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Министерства культуры,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общественного согласия Республики Казахстан     39836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               Топливно-энергетический комплекс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недропользование                                7970508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         Топливо и энергетика                            2659180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231          Министерство энергетики и 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ресурсов Республики Казахстан                   2659180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030       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энергетики и нефтедобычи                          59180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Выпуск противоаварийных, эксплуатационных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методических указаний по вопросам надежности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безопасности эксплуатации установок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производству, передаче и распределению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электрической и тепловой энергии                  10665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Разработка перспективного топливно-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энергетического баланса на период до 2010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года и стратегии развития топливно-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энергетического комплекса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 до 2015 года                            10948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Пересмотр и разработка нормативно-технической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документации в области электроэнергетики          11341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Прикладные научные исследования по развитию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нефтегазового комплекса и нефтехимии              26226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033       Освоение Амангельдинской группы месторождений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газа                                            2600000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             Недропользование                                1247835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231          Министерство энергетики и 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ресурсов Республики Казахстан                   1247835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043       Проведение конкурсов инвестиционных программ       3000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045       Формирование геологической информации             64645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Республиканский центр геологической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информации                                        64645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046       Государственное геологическое изучение           470206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Региональные и геологосъемочные работы           288500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Поисково-оценочные работы                        181706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047       Мониторинг недр и недропользования               479421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Мониторинг минерально-сырьевой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недропользования                                45715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Мониторинг подземных вод и опасных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геологических процессов                          433706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065       Поисково-разведочные работы по изысканию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дополнительных источников водообеспечения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города Астана                                     62873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066       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геологии использования недр                       83869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500       Сопровождение информационной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 недрах и недропользователях                     56929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600       Развитие информационной системы о недрах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недропользователях                               2000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601       Создание информационно-коммуникационной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мониторинга исполнения лицензионных и контрактных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условий в сфере недропользования                  15000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602       Обеспечение вычислительной и организационной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Республиканского центра геологической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информации                                         9892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9             Прочие услуги в области топливно-энергетического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комплекса и недропользования                    4063493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217          Министерство финансов Республики Казахстан        93000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039      Исполнение обязательств "Карагандашахтауголь"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возмещению ущерба, нанесенного здоровью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работников ликвидированных шахт                   93000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231          Министерство энергетики и минеральных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ресурсов Республики Казахстан                   3970493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001       Административные затраты                         298305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001   Аппарат центрального органа                      192769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002   Аппараты территориальных органов                 105536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032       Закрытие шахт Карагандинского угольного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бассейна                                         533499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035       Подготовка к ликвидации и ликвидация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рудников Миргалимсайского месторождения          507859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037       Консервация и ликвидация урановых рудников,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захоронение техногенных отходов                  310398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038       Представление интересов государства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соглашениях о разделе продукции                  647220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040       Ликвидация и консервация самоизливающихся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скважин                                          601017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041       Прикладные научные исследования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технологического характера                       992367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050       Исполнение обязательств РГП "Карагандаликвидшахт"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возмещению ущерба, нанесенного здоровью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работников ликвидируемых шахт                     64000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079       Выполнение функций лицензиаров                     8828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603       Обеспечение вычислительной и 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Министерства энергетики и минеральных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ресурсов Республики Казахстан                      7000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              Сельское, водное, лесное, рыбное хозяйство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охрана окружающей среды                        29340216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           Сельское хозяйство                             15733127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212          Министерство сельского хозяйства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 14989723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030       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сельского хозяйства                               36800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032       Оценка мелиоративного состояния орошаемых земель  55827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Жетысуйская гидрогеологомелиоративная экспедиция  20991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Оценка мелиоративного состояния орошаемых земель  34836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033       Защита растений                                 2811836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Мониторинг выявления очагов особо опасных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вредителей и болезней 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культур                                          154636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Защита растений от массовых вредителей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болезней                                        2657200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034       Диагностика заболеваний животных                 569541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Республиканская ветеринарная лаборатория          28585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Диагностика заболеваний животных                 540956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035       Противоэпизоотия                                1050000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037       Определение сортовых и посевных качеств семенного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посадочного материала                           35098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038       Сохранение и развитие элитного семеноводства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племенного дела                               1491000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042       Возмещение ставки вознаграждения (интереса)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лизингу сельскохозяйственной техники,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осуществляемому за счет средств бюджета          147000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043       Обеспечение закупа для обновления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государственного продовольственного резерва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зерна                                           5413400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045       Субсидирование 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товаропроизводителей на приобретение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минеральных удобрений                            400000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046       Возмещение ставки вознаграждения (интереса)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кредитованию местных бюджетов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организацию проведения весенне-полевых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уборочных работ                                195000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047       Хранение зерна государственных резервов          770460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048       Сортоиспытание сельскохозяйственных культур       56828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Государственная комиссия, областные инспектуры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сортоиспытанию сельскохозяйственных культур       56828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049       Лабораторный фитосанитарный анализ подкарантинной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продукции                                          8356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Республиканская карантинная лаборатория            8356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050       Интродукционно-карантинные наблюдения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импортного подкарантинного материала               2585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Республиканский интродукционно-карантинный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питомник                                           2585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051       Перемещение государственного резерва зерна        21000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052       Проведение мониторинга плодородия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определение химического состава почв              20000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054       Усовершенствование ирригационных и дренажных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систем                                          1569503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  228035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источников                                      1320284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101  Приобретение услуг местных консультантов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для оказания содействия в управлении проектом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из внутренних источников                          21184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057       Проект по постприватизационной поддержке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сельского хозяйства                               59514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   47926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 источников   4706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101  Приобретение услуг местных консультантов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оказания содействия в управлении проектом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внутренних источников                              6882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066       Борьба с туберкулезом и бруцеллезом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сельскохозяйственных животных и птиц              34800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067       Ликвидация очагов острых инфекционных заболеваний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животных и птиц                                   22077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068       Ликвидация очагов особо опасных карантинных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вредителей и сорняков                            160000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200       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Республиканской ветеринарной лаборатории          27663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201       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Государственной комиссии, областных инспектур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сортоиспытанию сельскохозяйственных культур     7649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202       Материально-техническое оснащение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карантинной лаборатории                            7530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203       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Республиканского интродукционно-карантинного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питомника                                           728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204       Материально-техническое оснащение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гидрогеологомелиоративных экспедиций              15528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614          Агентство Республики Казахстан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земельными ресурсами                             675544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001       Административные затраты                         250709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23341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 227368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006       Выполнение обязательств прошлых лет              132210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Погашение кредиторской задолженности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землеустроительным работам прошлых лет        132210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030       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определения экономической оценки земельных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ресурсов                                           9269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036       Мероприятия по землеустройству                   214036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600       Создание автоматизированной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системы Государственного земельного кадастра      69320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694          Управление Делами Президента Республики Казахстан 67860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044       Сохранение и развитие племенного коневодства      67860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         Водное хозяйство                                7061885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212          Министерство сельского хозяйства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 7061885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055       Совершенствование управления водными ресурсами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восстановление земель                            989657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  395931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источников                                       532864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101  Приобретение услуг местных консультантов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для оказания содействия в управлении проектом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из внутренних источников                          11967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102  Обеспечение консультационными услугами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для осуществления детального проектирования,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технического надзора во время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срока обслуживания из внутренних источников     48895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726       Сохранение и восстановление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находящегося в республиканской собственности,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объектам водоснабжения                        111164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729       Эксплуатация водохозяйственных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республиканского значения, не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 подачей воды                                   361981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730       Проект регулирования русла реки Сырдарья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сохранение северной части Аральского моря     2498645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 1994340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источников                                       362073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101  Приобретение услуг местных консультантов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оказания содействия в управлении проектом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внутренних источников                             12832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102  Обеспечение консультационными услугами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для осуществления детального проектирования,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технического надзора во время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срока обслуживания из внутренних источников    129400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731       Проект водоснабжения и санитарии населенных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пунктов региона Аральского моря                  718890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  572020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 источников 146870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732       Программа поиска утечек водопроводной сети,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установление водомеров в рамках проекта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"Водоснабжение Казалинска/Новоказалинска"         27548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029  Реализация гранта за счет внутренних источников   27548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733       Охрана и рациональное использование водных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ресурсов                                           9000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Разработка схем, водохозяйственных балансов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нормативов в области охраны и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водных ресурсов                                    9000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736       Строительство и реконструкция систем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водой                                           2320000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Реконструкция Кокшетауского промводопровода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строительство нового участка до г. Щучинска    270000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Строительство и реконструкция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обеспечения сельских населенных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питьевой водой                                  2050000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739       Разработка технико-экономических обоснований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защите от паводкового затопления застройки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левобережной части г.Астаны                       25000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             Лесное хозяйство                                1774443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212          Министерство сельского хозяйства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 1774443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206          Развитие материально-технической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Казахского государственного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лесосеменного учреждения                           1650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207          Развитие материально-технической базы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учреждений по охране лесов и животного мира       87000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724       Леса Казахстана                                 1685793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Казахское государственное республиканское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лесосеменное учреждение                            5820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Учреждения по охране лесов и животного мира      919649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Санитарно-защитная зеленая зона города Астаны    496640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Авиаохрана леса                                  156694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Лесоохотоустройство и лесохозяйственное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проектирование                                    76099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Селекция и сортоиспытание древесно-кустарниковых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пород                                              4891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036  Государственный учет и кадастр лесов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биоресурсов                                       16000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037  Разработка биологических обоснований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леса и биоресурсов                            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             Рыбное хозяйство                                 358245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212          Министерство сельского хозяйства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358245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207      Развитие материально-технической базы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Северо-Каспийского регионального учреждения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охране биоресурсов                             11000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725      Охрана и воспроизводство биоресурсов             247714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Воспроизводство рыбных запасов (молоди рыб)      135914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Технические мероприятия по рыбохозяйственной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мелиорации в местах нереста осетровых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видов рыб                                        111800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738      Охрана рыбных запасов и регулирование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рыболовства                                       99531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Балхашское региональное учреждение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охране биоресурсов                                38223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Северо-Каспийское региональное учреждение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охране биоресурсов                             61308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             Охрана окружающей среды                         1703517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212          Министерство сельского хозяйства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351682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210      Развитие материально-технической базы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особо охраняемых природных территорий             23154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723      Содержание особо охраняемых природных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территорий                                       287325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Особо охраняемые природные территории            287325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727      Государственные кадастры природных ресурсов   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Составление государственного водного кадастра 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728      Восстановление промысловой численности сайги      25203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Восстановление численности сайги                  15203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Регулирование численности волков              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734      Трансграничный проект "Сохранение биоразно-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образия Западного Тянь-Шаня"                       6000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029  Реализация гранта за счет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источников                                         6000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234          Министерство охраны окружающей 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 1273900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001      Административные затраты                         375728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63388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 312340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031      Проведение экологического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охрана окружающей среды                        134000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Оперативные мероприятия по охране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окружающей среды                                  15000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Проведение государственной экологической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экспертизы                                        10000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Проведение экологического мониторинга             58000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Экологическая пропаганда                          11000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Экологические исследования, разработка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стандартов и нормативов в области охраны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окружающей среды                                  40000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038      Ликвидация и предупреждение загрязнений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окружающей среды                                 500000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039      Разработка государственной программы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улучшению экологической обстановки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озера Балхаш                                      20000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201      Материально-техническое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аппаратов территориальных органов                204172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500      Сопровождение информационной базы 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"Государственные кадастры природных ресурсов"     40000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694          Управление Делами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77935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037      Охрана, защита, воспроизводство лесов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животного мира                                  77935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Государственный национальный природный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парк "Бурабай"                                    77935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              Прочие услуги в области сельского, водного,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лесного, рыбного хозяйства и охраны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окружающей среды                                2708999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212          Министерство сельского хозяйства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 2632562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001       Административные затраты                        2577921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 198317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 2379604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079       Выполнение функций лицензиаров                    19458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500       Сопровождение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Министерства сельского хозяйства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21229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600       Создание информационных систем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сельского хозяйства Республики Казахстан          13954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614          Агентство Республики Казахстан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земельными ресурсами                              76437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031       Подготовка проекта строительства Республиканской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картографической фабрики                           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043       Обеспечение топографо-геодезической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картографической продукцией и ее хранение         71437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              Промышленность и строительство                  4197581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           Промышленность                                   155344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233          Министерство индустрии и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155344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030       Государственная программа развития и конверсии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оборонной промышленности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 долгосрочный период                           150000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048       Программа развития машиностроительного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комплекса                                          5344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             Строительство                                   3712330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233          Министерство индустрии и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62870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031       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строительства                                     12713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032       Проектно-изыскательские, конструкторские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технологические работы на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уровне                                            45157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033       Приобретение международных, региональных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национальных стандартов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строительства                                      5000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694          Управление Делами Президента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 3649460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033       Строительство и реконструкция объектов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Управления Делами Президента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 3649460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9             Прочие услуги в сфере промышленности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строительства                                  329907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220          Министерство экономики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планирования Республики Казахстан                 30000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034       Мобилизационная подготовка                        30000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225          Министерство образования и науки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115726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040       Мониторинг сейсмологической информации           111717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Сейсмологическая опытно-методическая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экспедиция                                       111717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219       Развитие материальной базы Сейсмологической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опытно-методической экспедиции                     4009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233          Министерство индустрии и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184181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038       Научные исследования в области микрографии        64894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Институт микрографии                              64894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039       Прикладные научные исследования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технологического характера                       119287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              Транспорт и связь                              52154401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           Автомобильный транспорт                        42072159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215          Министерство транспорта и коммуникаций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 42072159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036       Строительство и реконструкция автомобильных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дорог республиканского значения                 5400000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Строительство моста через реку Урал в районе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г. Уральска                                     1407000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Реконструкция участка автомобильной 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Астана-Боровое                                  2982700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040  Строительство автомобильной дороги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г. Лениногорск-граница Республики Алтай          240000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044  Мост через р.Сырдарья у г.Кызылорды              383000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048  Реконструкция автодороги Бейнеу-Акжигит-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граница Узбекистана                               30000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059  Строительство автодороги к селу Багыс в     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Южно-Казахстанской области                       150000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061  Реконструкция автомобильной дороги Самара -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Шымкент на участке Шымкент - Туркестан           207300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039       Реабилитация автодороги Алматы-Боровое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участке Гульшад-Акчатау                          785986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  309818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 источников 476168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040       Реконструкция автодороги Алматы-Караганда-Астана-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Боровое на участках Алматы-Гульшад и Акчатау-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Караганда                                      10149490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 7498873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источников                                      2650617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046       Капитальный и средний ремонты автодорог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республиканского значения                       4200000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052       Реконструкция автодорог Западного Казахстана    3395480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 3337814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источников                                        57666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053       Реабилитация автодороги Алматы-Георгиевка        633860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  479260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источников                                       154600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054       Текущий ремонт, содержание, озеленение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автодорог республиканского значения             1885543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055       Реконструкция автодороги Алматы-Боровое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 участке Алматы-Гульшад (88 км)               2565432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  740534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источников                                      1824898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056       Проект реконструкции автодороги Караганда-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Астана на участке Осакаровка-Вишневка           1718070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 1481068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источников                                       237002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057       Проект реконструкции автодороги Караганда-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Астана на участке Вишневка-Астана               2389498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 2017530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источников                                       371968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059       Реабилитация автодороги Алматы-Георгиевка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 участке Узынагач-Георгиевка                  2071640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 1607840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источников                                       463800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060       Проектно-изыскательские работы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реконструкции автодорог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значения                                         301000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Подготовка проекта реконструкции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"Граница Российской Федерации-Уральск-Актюбе"     86000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Подготовка проекта реконструкции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"Ушарал-Достык"                                   17640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032  Подготовка проекта реконструкции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"Астана-Костанай-Челябинск"                       59070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033  Подготовка проекта реконструкции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"Омск-Павлодар-Майкапшагай"                       52360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Подготовка проекта реабилитации автодороги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"Карабутак-Иргиз-граница Кызылординской области"  60000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038  Подготовка проекта реконструкции автодороги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"Бейнеу-Акжигит-граница Узбекистана"              14000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043  Подготовка проекта обустройства автомобильной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дороги "Обход г. Астана"                           5930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044  Подготовка проекта капитального ремонта участков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автодорог Южно-Казахстанской области               6000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206       Приобретение дорожной техники для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функций по содержанию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автомобильных дорог республиканского значения   2000000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400       Проект реконструкции автодороги Караганда-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Астана на участке Караганда-Осакаровка          4576160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 3231140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источников                                      1345020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             Системы связи                                    520000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215          Министерство транспорта и коммуникаций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520000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044       Создание системы мониторинга радиочастотного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спектра и радиоэлектронных средств               520000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             Водный транспорт                                 381756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215          Министерство транспорта и коммуникаций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381756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032       Обеспечение безопасности судоходства и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мореплавания                                      53277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033       Обеспечение водных путей в судоходном состоянии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содержание шлюзов                              328479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             Воздушный транспорт                             2589146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215          Министерство транспорта и коммуникаций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 2589146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035       Подготовка документов по ведению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регистров воздушных судов, трасс и аэродромов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гражданской авиации                               18162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037       Строительство международного аэропорта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городе Астане                                   2267364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 1855200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081  Реализация проекта за счет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источников                                       412164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074       Субсидирование регулярных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авиаперевозок                                    300000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201       Оснащение ситуационной комнаты 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гражданской авиации                                3620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5             Железнодорожный транспорт                       5000000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215          Министерство транспорта и коммуникаций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 5000000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301       Строительство железнодорожной линии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Алтынсарино-Хромтау                             5000000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9             Прочие услуги в сфере транспорта и связи        1591340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215          Министерство транспорта и коммуникаций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 1591340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001       Административные затраты                         673189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 271609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 401580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041       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транспорта и коммуникаций                         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дорожной отрасли                                  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042       Техническое оснащение, оборудование,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модернизация и передислокация постов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транспортного контроля                            53788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061       Увеличение уставного капитала ОАО "Казпочта"     643123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079       Выполнение функций лицензиаров                    52400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501       Сопровождение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Министерства транспорта и коммуникаций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22636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603       Создание информационной системы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Министерства транспорта и коммуникаций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  96204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              Прочие                                         13873631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           Регулирование экономической деятельности         311521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233          Министерство индустрии и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311521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040       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стандартизации, сертификации, метрологии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систем качества                                    4608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Прикладные научные исследования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качества                                           2515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031  Разработка, ведение, издание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кадастра гражданского и служебного оружия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патронов к нему                                  2093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041       Разработка и приобретение международных,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региональных и национальных стандартов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области стандартизации, метрологии и сертификации 47970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042       Создание национальной эталонной базы единиц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физических величин республики                    100000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043       Вступление Казахстана во Всемирную торговую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организацию                                        2318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044       Ведение каталогов продукции                        4330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045       Техническое обслуживание и сопровождение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эталонов                           8988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046       Проведение конкурса "Лучшие товары Казахстана"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присуждение премии Республики Казахстан          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053       Аккредитация органов по сертификации,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испытательных и измерительных лабораторий          4000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054       Покупка и испытание образцов товаров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осуществления государственного надзора за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качеством и безопасностью в сфере реализации     100065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055       Подготовка проекта 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Эталонного центра в г. Астане                      2000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500       Сопровождение системы информационного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 взаимодействию со Всемирной торговой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организацией                                       4379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501       Сопровождение информационной системы экспортного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контроля Республики Казахстан                     14000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502       Сопровождение 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Государственного фонда стандартов                  3463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600       Развитие информационного центра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взаимодействию со Всемирной торговой организацией  5463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601       Развитие информационной системы 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фонда стандартов                                   4937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             Службы прогноза погоды                           542745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234          Министерство охраны окружающей 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542745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033       Ведение гидрометеорологического мониторинга      448745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034       Техническое перевооружение служб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гидрометеорологического наблюдения                15000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040       Создание новых постов и пунктов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гидрометеорологических наблюдений                 79000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              Поддержка предпринимательской деятельности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защита конкуренции                             441380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233          Министерство индустрии и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128349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056       Государственная программа развития и поддержки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предпринимательства в Республике Казахстан        90791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505       Сопровождение информационной системы развития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поддержки малого предпринимательства            11196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603       Создание информационной системы развития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поддержки малого предпринимательства            26362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620          Агентство Республики Казахстан по регулированию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естественных монополий и защите конкуренции      313031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001       Административные затраты                         256128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92004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 164124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030       Программа по проведению экспертных оценок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деятельности субъектов естественных монополий     25505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031       Программа по привлечению консультантов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 разработке и совершенствованию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правовой базы                                     31398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9             Прочие                                         12577985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204          Министерство иностранных дел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355487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041       Заграничные командировки                         206576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042       Представительские затраты                        148911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215          Министерство транспорта и коммуникаций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 1087277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303       Строительство здания серверного центра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для государственных органов в городе Астане      150000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500       Сопровождение информационной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органов                            6687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602       Создание государственной базы данных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"Физические лица"                                257336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604       Создание единой системы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документооборота государственных органов         363751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605       Создание информационной инфраструктуры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государственных органов                          176462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606       Создание системы мониторинга состояния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информационно-телекоммуникационных ресурсов       64366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607       Создание стандартов электронного обмена данными   39087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608       Создание системы электронной коммерции,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аукционов и тендеров                              11712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609       Создание интегрированной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системы государственных финансов                  17876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217          Министерство финансов Республики Казахстан      9098842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043       Банковское обслуживание счетов внешних грантов      995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046       Резерв Правительства Республики Казахстан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ликвидации чрезвычайных ситуаций природного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техногенного характера и иных непредвиденных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расходов                                        4428000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050       Участие в уставном капитале Банка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Развития Казахстана                             2500000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051       Мероприятия по переносу административного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центра Алматинской области в г.Талдыкорган       800000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052       Выплата курсовой разницы по льготным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жилищным кредитам                                178009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064       Содержание здания "Дом министерств"              122221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065       Страхование здания "Дом министерств"              10417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068       Выполнение обязательств 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 перед странами СНГ          309200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300       Приобретение жилья для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служащих в г. Астане                             750000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221          Министерство юстиции Республики Казахстан        230913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046       Резерв для погашения обязательств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Правительства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центральных государственных органов и их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территориальных подразделений по решениям судов  230913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233          Министерство индустрии и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307928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001       Административные затраты                         296386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 183866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002  Аппараты территориальных органов                 112520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079       Выполнение функций лицензиаров                    11542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617          Агентство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государственным материальным резервам            638468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001       Административные затраты                          29600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001  Аппарат центрального органа                       29600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032       Хранение государственного резерва                500000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033       Формирование мобилизационного резерва            100000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500       Информационно-вычислительное обслуживание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Агентства Республики Казахстан по 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материальным резервам                              2100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600       Обеспечение вычислительной и организационной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техникой Агентства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государственным материальным резервам              6768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619          Агентство таможенного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137500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037       Уплата таможенных платежей и налогов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переоформление товаров, ранее оформленных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 режиме "Свободная таможенная зона"             137500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694          Управление Делами Президента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721570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052       Страхование административных зданий               14018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053       Страхование государственных резиденций             7552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204       Приобретение жилья для сотрудников силовых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правоохранительных органов, Министерства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иностранных дел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Верховного Суда Республики Казахстан, аппарата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Сената и Мажилиса Парламента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 700000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              Обслуживание долга                             43877407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           Обслуживание долга                             43877407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217          Министерство финансов Республики Казахстан     43877407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042       Обслуживание правительственного долга          43877407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011  Выплата вознаграждения (интересов) по займам   43842622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030  Выплата комиссионных за размещение займов         34785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              Официальные трансферты                         85445431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           Официальные трансферты                         85445431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217          Министерство финансов Республики Казахстан     85445431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066       Трансферты, передаваемые из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бюджета в Национальный фонд                    12614796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400       Субвенция Акмолинскому областному бюджету       7191511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401       Субвенция Алматинскому областному бюджету      10289366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402       Субвенция Жамбылскому областному бюджету        6877104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403       Субвенция Костанайскому областному бюджету      4181616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404       Субвенция Кызылординскому областному бюджету    6645453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405       Субвенция Северо-Казахстанскому областному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бюджету                                         5201645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406       Субвенция Южно-Казахстанскому областному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бюджету                                        12900814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407       Субвенция Восточно-Казахстанскому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областному бюджету                              5189908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408       Субвенция Западно-Казахстанскому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областному бюджету                              1285861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440       Трансферты Карагандинскому областному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для поддержания инфраструктуры г.Приозерска      100000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441       Целевые трансферты областным бюджетам 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 территории которых расположены летно-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испытательные полигоны и комплекс космодрома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"Байконур", для оказания адресной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помощи населению                                 305000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442       Трансферты Павлодарскому областному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для проведения работ по демеркуризации           295000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443       Целевые трансферты Кызылординскому 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бюджету для оказания адресной социальной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населению Аральского и Казалинского районов      200000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444       Целевые трансферты Актюбинскому областному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бюджету для оказания адресной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помощи населению Шалкарского района              100000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456       Целевые инвестиционные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г.Астаны для строительства инженерных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Правительственного центра в г.Астане             885000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457       Целевые инвестиционные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г.Астаны для реконструкции русла р.Ишим          800000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458       Целевые инвестиционные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г.Астаны для инженерной защиты от подтопления,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дренажа и понижение грунтовых вод в г.Астане      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459       Целевые инвестиционные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г.Астаны для ликвидации накопителя сточных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вод Талдыколь с рекультивацией в г.Астане        250000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460       Целевые инвестиционные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г.Астаны для выноса коллектора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Кургальджинской трассе                          1000000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464       Целевые инвестиционные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г.Астаны для строительства магистральной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автодороги в г.Астане "Центр левого берега-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проспект Абылай хана" с автодорожным мостом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через р.Ишим                                    1450000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465       Целевые инвестиционные трансферты 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Казахстанскому областному бюджету для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строительства моста через р.Иртыш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г.Семипалатинске                                  57357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   57357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467       Целевые инвестиционные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Жамбылской области на подготовку к празднованию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2000-летия г.Тараза                             1500000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483       Целевые инвестиционные трансферты Атыраускому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областному бюджету для проведения капитального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ремонта водопроводов и канализационных сетей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строительства жилья, дренажной системы,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блочных водоочистных сооружений                 5000000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484       Целевые инвестиционные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г.Астаны для разработки технико-экономических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обоснований проекта водоснабжения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водоотведения в г.Астане                          75000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485       Целевые инвестиционные трансферты бюджету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г.Астаны на строительство электрической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подстанции и устройство линий электропередач    1000000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V. Кредиты                             33024491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          Государственные услуги общего характера          275442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             Финансовая деятельность                          275442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217          Министерство финансов Республики Казахстан       275442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084       Приобретение акций в международных финансовых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организациях                                     275442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              Образование                                     2835340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             Высшее и послевузовское профессиональное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образование                                     2835340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225          Министерство образования и науки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 2760282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091       Государственное образовательное кредитование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подготовки кадров в высших учебных заведениях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страны                                          2760282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Подготовка кадров по 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образовательным кредитам в рамках нового приема  285180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090  Подготовка кадров по государственным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образовательным кредитам                        2442014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098  Предоставление государственных студенческих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кредитов                                          33088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226          Министерство здравоохранения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   75058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091       Государственное образовательное кредитование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подготовки кадров в высших учебных заведениях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страны                                            75058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034  Подготовка кадров по 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образовательным кредитам в рамках нового приема    8184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035  Предоставление государственных студенческих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кредитов в рамках нового приема                     736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090  Подготовка кадров по государственным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образовательным кредитам                          63638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098  Предоставление государственных студенческих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кредитов                                           2500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               Жилищно-коммунальное хозяйство                  2087100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             Водоснабжение                                   2087100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217          Министерство финансов Республики Казахстан      2087100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082       Кредитование проекта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санитарии г.Атырау                             850300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088  Кредитование местного бюджета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реализации проекта за счет внешних займов        850300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083       Кредитование проекта водоснабжения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водоотведения г.Алматы                        1236800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088  Кредитование местного бюджета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реализации проекта за счет внешних займов       1236800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              Сельское, водное, лесное, рыбное хозяйство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охрана окружающей среды                      12290838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           Сельское хозяйство                             11205546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212          Министерство сельского хозяйства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 11205546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082       Кредитование проекта усовершенствования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ирригационных и дренажных систем                4171108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 4171108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084       Кредитование местных бюджетов на организацию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проведения весенне-полевых и уборочных работ    4000000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085       Обеспечение сельскохозяйственной техникой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лизинговой основе                               1100000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086       Кредитование проекта по постприватизационной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поддержке сельского хозяйства                    793098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  641590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089  Реализация проекта на основе ретроактивного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кредитования                                     151508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087       Кредитование сельскохозяйственного производства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через систему сельских кредитных товариществ     641340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088       Кредитование производства животноводческой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продукции и ее закупа                            500000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2             Водное хозяйство                                1085292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212          Министерство сельского хозяйства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                                       1085292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083       Кредитование проекта совершенствования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управления водными ресурсами и восстановления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земель                                          1085292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 1085292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              Промышленность и строительство                   618400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1             Промышленность                                   618400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233          Министерство индустрии и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618400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082       Кредитование предприятий производственного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и промышленно-перерабатывающего секторов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среднего бизнеса через банки второго уровня      618400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  618400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              Транспорт и связь                                463800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4             Воздушный транспорт                              463800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215          Министерство транспорта и коммуникаций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463800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084       Кредитование РГП "Международный аэропорт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Астана" для реализации проекта строительства    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международного аэропорта в г.Астане              463800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080  Реализация проекта за счет внешних займов        463800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              Прочие                                         14453571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3             Поддержка предпринимательской деятельности и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защита конкуренции                               300000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233          Министерство индустрии и торговли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Республики Казахстан                             300000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083       Пополнение кредитных ресурсов ЗАО "Фонд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развития малого предпринимательства"             300000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9             Прочие                                         14153571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217          Министерство финансов Республики Казахстан     14153571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081       Выполнение обязательств по государственным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гарантиям                                      13553571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086       Специальный резерв Правительства Республики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Казахстан для кредитования нижестоящих бюджетов  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на покрытие кассового разрыва                    600000     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VI. Дефицит бюджета                       -80477000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 VII. Финансирование дефицита               80477000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