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62647" w14:textId="90626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октября 2002 года N 1131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постановления Правительства Республики Казахстан от 11 января 2002 года N 41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P020041_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системе оплаты труда работников государственных учреждений, не являющихся государственными служащими"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из резерва Правительства Республики Казахстан, предусмотренного в республиканском бюджете на 2002 год на ликвидацию чрезвычайных ситуаций природного и техногенного характера и иные непредвиденные расходы, на покрытие недостатка средств на выплату заработной платы работникам бюджетной сферы согласно вышеуказанному постановлению 2128058000 (два миллиарда сто двадцать восемь миллионов пятьдесят восемь тысяч) тенге, в том числе: акиму Акмолинской области - 508574000 (пятьсот восемь миллионов пятьсот семьдесят четыре тысячи) тенге, акиму Жамбылской области - 741459000 (семьсот сорок один миллион четыреста пятьдесят девять тысяч) тенге и акиму Южно-Казахстанской области - 878025000 (восемьсот семьдесят восемь миллионов двадцать пять тысяч)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Акимам Акмолинской, Жамбылской и Южно-Казахстанской областей: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1 ноября текущего года обеспечить уточнение местных бюджетов всех уровней для полной выплаты заработной платы работникам бюджетной сферы в текущем году на суммы, указанные в пункте 1 настоящего постановления, а также на объемы поступлений социального налога и индивидуального подоходного налога (с отражением их в доходной и расходной части);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уточнении бюджетов средства от перевыполнения плана по доходам всех уровней местных бюджетов в первоочередном порядке направлять на выплату заработной платы работникам бюджетной сферы.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в установленном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порядке осуществить контроль за целевым использованием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Абрамова Т.М.)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